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D3E" w:rsidRDefault="005E6DCE" w:rsidP="005E6DCE">
      <w:pPr>
        <w:pStyle w:val="1"/>
        <w:spacing w:afterLines="150" w:after="489" w:line="355" w:lineRule="auto"/>
        <w:jc w:val="center"/>
      </w:pPr>
      <w:bookmarkStart w:id="0" w:name="_Toc122337255"/>
      <w:bookmarkStart w:id="1" w:name="_Hlk54787816"/>
      <w:r>
        <w:rPr>
          <w:rFonts w:hint="eastAsia"/>
        </w:rPr>
        <w:t>宏安集团有限公司2</w:t>
      </w:r>
      <w:r>
        <w:t>023</w:t>
      </w:r>
      <w:r>
        <w:rPr>
          <w:rFonts w:hint="eastAsia"/>
        </w:rPr>
        <w:t>年光纤物流招标项目</w:t>
      </w:r>
      <w:r w:rsidR="001A6764">
        <w:rPr>
          <w:rFonts w:hint="eastAsia"/>
        </w:rPr>
        <w:t>招标公告</w:t>
      </w:r>
      <w:bookmarkStart w:id="2" w:name="_GoBack"/>
      <w:bookmarkEnd w:id="0"/>
      <w:bookmarkEnd w:id="2"/>
    </w:p>
    <w:p w:rsidR="00751D3E" w:rsidRDefault="001A6764">
      <w:pPr>
        <w:ind w:firstLineChars="200" w:firstLine="480"/>
        <w:rPr>
          <w:rFonts w:hAnsi="宋体"/>
          <w:szCs w:val="24"/>
        </w:rPr>
      </w:pPr>
      <w:r>
        <w:rPr>
          <w:rFonts w:hAnsi="宋体" w:hint="eastAsia"/>
          <w:szCs w:val="24"/>
        </w:rPr>
        <w:t>本项目为</w:t>
      </w:r>
      <w:bookmarkStart w:id="3" w:name="_Hlk54790706"/>
      <w:r>
        <w:rPr>
          <w:rFonts w:hAnsi="宋体" w:hint="eastAsia"/>
          <w:szCs w:val="24"/>
        </w:rPr>
        <w:t>宏安集团有限公司202</w:t>
      </w:r>
      <w:r>
        <w:rPr>
          <w:rFonts w:hAnsi="宋体"/>
          <w:szCs w:val="24"/>
        </w:rPr>
        <w:t>3</w:t>
      </w:r>
      <w:r>
        <w:rPr>
          <w:rFonts w:hAnsi="宋体" w:hint="eastAsia"/>
          <w:szCs w:val="24"/>
        </w:rPr>
        <w:t>年</w:t>
      </w:r>
      <w:r w:rsidR="005A2198">
        <w:rPr>
          <w:rFonts w:hAnsi="宋体" w:hint="eastAsia"/>
          <w:szCs w:val="24"/>
        </w:rPr>
        <w:t>光纤</w:t>
      </w:r>
      <w:r>
        <w:rPr>
          <w:rFonts w:hAnsi="宋体" w:hint="eastAsia"/>
          <w:szCs w:val="24"/>
        </w:rPr>
        <w:t>物流招标项目</w:t>
      </w:r>
      <w:bookmarkEnd w:id="3"/>
      <w:r>
        <w:rPr>
          <w:rFonts w:hAnsi="宋体" w:hint="eastAsia"/>
          <w:szCs w:val="24"/>
        </w:rPr>
        <w:t>，招标人为宏安集团有限公司，项目资金由招标人自筹，资金已落实，项目已具备招标条件，现进行公开招标，有意向的投标人（以下简称投标人）可前来投标。</w:t>
      </w:r>
    </w:p>
    <w:p w:rsidR="00751D3E" w:rsidRDefault="001A6764">
      <w:pPr>
        <w:ind w:firstLineChars="200" w:firstLine="482"/>
        <w:rPr>
          <w:rFonts w:hAnsi="宋体"/>
          <w:b/>
          <w:bCs/>
          <w:szCs w:val="24"/>
        </w:rPr>
      </w:pPr>
      <w:bookmarkStart w:id="4" w:name="_Toc28170012"/>
      <w:bookmarkStart w:id="5" w:name="_Toc28164371"/>
      <w:r>
        <w:rPr>
          <w:rFonts w:hAnsi="宋体" w:hint="eastAsia"/>
          <w:b/>
          <w:bCs/>
          <w:szCs w:val="24"/>
        </w:rPr>
        <w:t>一、项目概况</w:t>
      </w:r>
      <w:bookmarkEnd w:id="4"/>
      <w:bookmarkEnd w:id="5"/>
    </w:p>
    <w:p w:rsidR="00751D3E" w:rsidRDefault="001A6764">
      <w:pPr>
        <w:ind w:firstLineChars="200" w:firstLine="480"/>
        <w:rPr>
          <w:rFonts w:hAnsi="宋体"/>
          <w:szCs w:val="24"/>
        </w:rPr>
      </w:pPr>
      <w:r>
        <w:rPr>
          <w:rFonts w:hAnsi="宋体"/>
          <w:szCs w:val="24"/>
        </w:rPr>
        <w:t>1</w:t>
      </w:r>
      <w:r>
        <w:rPr>
          <w:rFonts w:hAnsi="宋体" w:hint="eastAsia"/>
          <w:szCs w:val="24"/>
        </w:rPr>
        <w:t>、项目名称：宏安集团有限公司202</w:t>
      </w:r>
      <w:r>
        <w:rPr>
          <w:rFonts w:hAnsi="宋体"/>
          <w:szCs w:val="24"/>
        </w:rPr>
        <w:t>3</w:t>
      </w:r>
      <w:r>
        <w:rPr>
          <w:rFonts w:hAnsi="宋体" w:hint="eastAsia"/>
          <w:szCs w:val="24"/>
        </w:rPr>
        <w:t>年</w:t>
      </w:r>
      <w:r w:rsidR="005A2198">
        <w:rPr>
          <w:rFonts w:hAnsi="宋体" w:hint="eastAsia"/>
          <w:szCs w:val="24"/>
        </w:rPr>
        <w:t>光纤</w:t>
      </w:r>
      <w:r>
        <w:rPr>
          <w:rFonts w:hAnsi="宋体" w:hint="eastAsia"/>
          <w:szCs w:val="24"/>
        </w:rPr>
        <w:t>物流招标项目</w:t>
      </w:r>
    </w:p>
    <w:p w:rsidR="00751D3E" w:rsidRDefault="001A6764">
      <w:pPr>
        <w:ind w:firstLineChars="200" w:firstLine="480"/>
        <w:rPr>
          <w:rFonts w:hAnsi="宋体"/>
          <w:szCs w:val="24"/>
          <w:u w:val="single"/>
        </w:rPr>
      </w:pPr>
      <w:r>
        <w:rPr>
          <w:rFonts w:hAnsi="宋体"/>
          <w:szCs w:val="24"/>
        </w:rPr>
        <w:t>2</w:t>
      </w:r>
      <w:r>
        <w:rPr>
          <w:rFonts w:hAnsi="宋体" w:hint="eastAsia"/>
          <w:szCs w:val="24"/>
        </w:rPr>
        <w:t>、项目编号：HAJT-ZB</w:t>
      </w:r>
      <w:r>
        <w:rPr>
          <w:rFonts w:hAnsi="宋体"/>
          <w:szCs w:val="24"/>
        </w:rPr>
        <w:t>2022</w:t>
      </w:r>
      <w:r w:rsidR="005A2198">
        <w:rPr>
          <w:rFonts w:hAnsi="宋体"/>
          <w:szCs w:val="24"/>
        </w:rPr>
        <w:t>1219</w:t>
      </w:r>
    </w:p>
    <w:p w:rsidR="00751D3E" w:rsidRDefault="001A6764">
      <w:pPr>
        <w:ind w:firstLineChars="200" w:firstLine="480"/>
        <w:rPr>
          <w:rFonts w:hAnsi="宋体"/>
          <w:szCs w:val="24"/>
        </w:rPr>
      </w:pPr>
      <w:bookmarkStart w:id="6" w:name="_Hlk117519405"/>
      <w:bookmarkStart w:id="7" w:name="_Hlk117582625"/>
      <w:r>
        <w:rPr>
          <w:rFonts w:hAnsi="宋体"/>
          <w:szCs w:val="24"/>
        </w:rPr>
        <w:t>3</w:t>
      </w:r>
      <w:r>
        <w:rPr>
          <w:rFonts w:hAnsi="宋体" w:hint="eastAsia"/>
          <w:szCs w:val="24"/>
        </w:rPr>
        <w:t>、招标内容：宏安集团有限公司2</w:t>
      </w:r>
      <w:r>
        <w:rPr>
          <w:rFonts w:hAnsi="宋体"/>
          <w:szCs w:val="24"/>
        </w:rPr>
        <w:t>023</w:t>
      </w:r>
      <w:r>
        <w:rPr>
          <w:rFonts w:hAnsi="宋体" w:hint="eastAsia"/>
          <w:szCs w:val="24"/>
        </w:rPr>
        <w:t>年</w:t>
      </w:r>
      <w:r w:rsidR="009C0FF2">
        <w:rPr>
          <w:rFonts w:hAnsi="宋体" w:hint="eastAsia"/>
          <w:szCs w:val="24"/>
        </w:rPr>
        <w:t>光纤</w:t>
      </w:r>
      <w:r>
        <w:rPr>
          <w:rFonts w:hAnsi="宋体" w:hint="eastAsia"/>
          <w:szCs w:val="24"/>
        </w:rPr>
        <w:t>物流招标（</w:t>
      </w:r>
      <w:r>
        <w:rPr>
          <w:rFonts w:hAnsi="宋体"/>
          <w:szCs w:val="24"/>
        </w:rPr>
        <w:t>具体内容详见</w:t>
      </w:r>
      <w:r>
        <w:rPr>
          <w:rFonts w:hAnsi="宋体" w:hint="eastAsia"/>
          <w:szCs w:val="24"/>
        </w:rPr>
        <w:t>招标文件</w:t>
      </w:r>
      <w:r>
        <w:rPr>
          <w:rFonts w:hAnsi="宋体"/>
          <w:szCs w:val="24"/>
        </w:rPr>
        <w:t>第四章“</w:t>
      </w:r>
      <w:r>
        <w:rPr>
          <w:rFonts w:hAnsi="宋体" w:hint="eastAsia"/>
        </w:rPr>
        <w:t>各省时效</w:t>
      </w:r>
      <w:r w:rsidR="0000712C">
        <w:rPr>
          <w:rFonts w:hAnsi="宋体" w:hint="eastAsia"/>
        </w:rPr>
        <w:t>表</w:t>
      </w:r>
      <w:r>
        <w:rPr>
          <w:rFonts w:hAnsi="宋体" w:hint="eastAsia"/>
        </w:rPr>
        <w:t>及吨位占比</w:t>
      </w:r>
      <w:r>
        <w:rPr>
          <w:rFonts w:hAnsi="宋体"/>
          <w:szCs w:val="24"/>
        </w:rPr>
        <w:t>”</w:t>
      </w:r>
      <w:r>
        <w:rPr>
          <w:rFonts w:hAnsi="宋体" w:hint="eastAsia"/>
          <w:szCs w:val="24"/>
        </w:rPr>
        <w:t>）</w:t>
      </w:r>
    </w:p>
    <w:bookmarkEnd w:id="6"/>
    <w:bookmarkEnd w:id="7"/>
    <w:p w:rsidR="00751D3E" w:rsidRDefault="001A6764">
      <w:pPr>
        <w:ind w:firstLineChars="200" w:firstLine="480"/>
        <w:rPr>
          <w:rFonts w:hAnsi="宋体"/>
          <w:szCs w:val="24"/>
          <w:u w:val="single"/>
        </w:rPr>
      </w:pPr>
      <w:r>
        <w:rPr>
          <w:rFonts w:hAnsi="宋体"/>
          <w:szCs w:val="24"/>
        </w:rPr>
        <w:t>4</w:t>
      </w:r>
      <w:r>
        <w:rPr>
          <w:rFonts w:hAnsi="宋体" w:hint="eastAsia"/>
          <w:szCs w:val="24"/>
        </w:rPr>
        <w:t>、</w:t>
      </w:r>
      <w:r>
        <w:rPr>
          <w:rFonts w:hAnsi="宋体"/>
          <w:szCs w:val="24"/>
        </w:rPr>
        <w:t>预计标的金额</w:t>
      </w:r>
      <w:r>
        <w:rPr>
          <w:rFonts w:hAnsi="宋体" w:hint="eastAsia"/>
          <w:szCs w:val="24"/>
        </w:rPr>
        <w:t>：</w:t>
      </w:r>
      <w:r w:rsidR="0000712C">
        <w:rPr>
          <w:rFonts w:hAnsi="宋体"/>
          <w:szCs w:val="24"/>
        </w:rPr>
        <w:t>85</w:t>
      </w:r>
      <w:r>
        <w:rPr>
          <w:rFonts w:hAnsi="宋体" w:hint="eastAsia"/>
          <w:szCs w:val="24"/>
        </w:rPr>
        <w:t>万元</w:t>
      </w:r>
    </w:p>
    <w:p w:rsidR="00751D3E" w:rsidRDefault="001A6764">
      <w:pPr>
        <w:ind w:firstLineChars="200" w:firstLine="480"/>
        <w:rPr>
          <w:rFonts w:hAnsi="宋体"/>
          <w:szCs w:val="24"/>
        </w:rPr>
      </w:pPr>
      <w:r>
        <w:rPr>
          <w:rFonts w:hAnsi="宋体"/>
          <w:szCs w:val="24"/>
        </w:rPr>
        <w:t>5</w:t>
      </w:r>
      <w:r>
        <w:rPr>
          <w:rFonts w:hAnsi="宋体" w:hint="eastAsia"/>
          <w:szCs w:val="24"/>
        </w:rPr>
        <w:t>、招标范围：国内具备</w:t>
      </w:r>
      <w:r w:rsidR="0000712C">
        <w:rPr>
          <w:rFonts w:hAnsi="宋体" w:hint="eastAsia"/>
          <w:szCs w:val="24"/>
        </w:rPr>
        <w:t>物流或货运能力的企业</w:t>
      </w:r>
    </w:p>
    <w:p w:rsidR="00751D3E" w:rsidRDefault="001A6764">
      <w:pPr>
        <w:ind w:firstLineChars="200" w:firstLine="480"/>
        <w:rPr>
          <w:rFonts w:hAnsi="宋体"/>
          <w:szCs w:val="24"/>
        </w:rPr>
      </w:pPr>
      <w:r>
        <w:rPr>
          <w:rFonts w:hAnsi="宋体"/>
          <w:szCs w:val="24"/>
        </w:rPr>
        <w:t>6</w:t>
      </w:r>
      <w:r>
        <w:rPr>
          <w:rFonts w:hAnsi="宋体" w:hint="eastAsia"/>
          <w:szCs w:val="24"/>
        </w:rPr>
        <w:t>、中标人数：</w:t>
      </w:r>
      <w:r w:rsidR="0000712C">
        <w:rPr>
          <w:rFonts w:hAnsi="宋体"/>
          <w:szCs w:val="24"/>
        </w:rPr>
        <w:t>1</w:t>
      </w:r>
      <w:r>
        <w:rPr>
          <w:rFonts w:hAnsi="宋体" w:hint="eastAsia"/>
          <w:szCs w:val="24"/>
        </w:rPr>
        <w:t>家（备选</w:t>
      </w:r>
      <w:r w:rsidR="0000712C">
        <w:rPr>
          <w:rFonts w:hAnsi="宋体"/>
          <w:szCs w:val="24"/>
        </w:rPr>
        <w:t>1</w:t>
      </w:r>
      <w:r>
        <w:rPr>
          <w:rFonts w:hAnsi="宋体" w:hint="eastAsia"/>
          <w:szCs w:val="24"/>
        </w:rPr>
        <w:t>家）</w:t>
      </w:r>
    </w:p>
    <w:p w:rsidR="00751D3E" w:rsidRDefault="001A6764">
      <w:pPr>
        <w:ind w:firstLineChars="200" w:firstLine="480"/>
        <w:rPr>
          <w:rFonts w:hAnsi="宋体"/>
          <w:szCs w:val="24"/>
        </w:rPr>
      </w:pPr>
      <w:r>
        <w:rPr>
          <w:rFonts w:hAnsi="宋体"/>
          <w:szCs w:val="24"/>
        </w:rPr>
        <w:t>7</w:t>
      </w:r>
      <w:r>
        <w:rPr>
          <w:rFonts w:hAnsi="宋体" w:hint="eastAsia"/>
          <w:szCs w:val="24"/>
        </w:rPr>
        <w:t>、项目地点：宏安集团有限公司（山东省威海市文登区）</w:t>
      </w:r>
    </w:p>
    <w:p w:rsidR="00751D3E" w:rsidRDefault="001A6764">
      <w:pPr>
        <w:ind w:firstLineChars="200" w:firstLine="480"/>
        <w:rPr>
          <w:rFonts w:hAnsi="宋体"/>
          <w:szCs w:val="24"/>
        </w:rPr>
      </w:pPr>
      <w:r>
        <w:rPr>
          <w:rFonts w:hAnsi="宋体"/>
          <w:szCs w:val="24"/>
        </w:rPr>
        <w:t>8</w:t>
      </w:r>
      <w:r>
        <w:rPr>
          <w:rFonts w:hAnsi="宋体" w:hint="eastAsia"/>
          <w:szCs w:val="24"/>
        </w:rPr>
        <w:t>、服务期限：不低于1年时间</w:t>
      </w:r>
    </w:p>
    <w:p w:rsidR="00751D3E" w:rsidRDefault="001A6764">
      <w:pPr>
        <w:ind w:firstLineChars="200" w:firstLine="482"/>
        <w:rPr>
          <w:rFonts w:hAnsi="宋体"/>
          <w:b/>
          <w:bCs/>
          <w:szCs w:val="24"/>
        </w:rPr>
      </w:pPr>
      <w:r>
        <w:rPr>
          <w:rFonts w:hAnsi="宋体" w:hint="eastAsia"/>
          <w:b/>
          <w:bCs/>
          <w:szCs w:val="24"/>
        </w:rPr>
        <w:t>二、投标人资格要求</w:t>
      </w:r>
    </w:p>
    <w:p w:rsidR="00751D3E" w:rsidRDefault="001A6764">
      <w:pPr>
        <w:numPr>
          <w:ilvl w:val="0"/>
          <w:numId w:val="25"/>
        </w:numPr>
        <w:ind w:firstLineChars="200" w:firstLine="480"/>
        <w:rPr>
          <w:rFonts w:hAnsi="宋体"/>
          <w:color w:val="000000"/>
          <w:szCs w:val="24"/>
        </w:rPr>
      </w:pPr>
      <w:bookmarkStart w:id="8" w:name="_Hlk54856572"/>
      <w:r>
        <w:rPr>
          <w:rFonts w:hAnsi="宋体" w:hint="eastAsia"/>
          <w:color w:val="000000"/>
          <w:szCs w:val="24"/>
        </w:rPr>
        <w:t>投标人应在中华人民共和国境内依法注册</w:t>
      </w:r>
      <w:r>
        <w:rPr>
          <w:rFonts w:hAnsi="宋体" w:cs="宋体" w:hint="eastAsia"/>
          <w:color w:val="000000"/>
          <w:szCs w:val="24"/>
        </w:rPr>
        <w:t>，</w:t>
      </w:r>
      <w:r>
        <w:rPr>
          <w:rFonts w:hAnsi="宋体" w:cs="宋体" w:hint="eastAsia"/>
          <w:szCs w:val="24"/>
        </w:rPr>
        <w:t>具有独立法人资格，且为</w:t>
      </w:r>
      <w:r>
        <w:rPr>
          <w:rFonts w:hAnsi="宋体" w:hint="eastAsia"/>
          <w:color w:val="000000"/>
          <w:szCs w:val="24"/>
        </w:rPr>
        <w:t>增值税一般纳税人，</w:t>
      </w:r>
      <w:r>
        <w:rPr>
          <w:rFonts w:hAnsi="宋体" w:cs="仿宋" w:hint="eastAsia"/>
          <w:szCs w:val="24"/>
        </w:rPr>
        <w:t>能开具运输专用发票及增值税专用发票，有物流或货运能力的企业均可参加投标</w:t>
      </w:r>
      <w:r w:rsidR="001367D1">
        <w:rPr>
          <w:rFonts w:hAnsi="宋体" w:cs="仿宋" w:hint="eastAsia"/>
          <w:szCs w:val="24"/>
        </w:rPr>
        <w:t>（可提供快运服务的企业优先）</w:t>
      </w:r>
      <w:r>
        <w:rPr>
          <w:rFonts w:hAnsi="宋体" w:hint="eastAsia"/>
          <w:color w:val="000000"/>
          <w:szCs w:val="24"/>
        </w:rPr>
        <w:t>。</w:t>
      </w:r>
    </w:p>
    <w:p w:rsidR="00751D3E" w:rsidRDefault="001A6764">
      <w:pPr>
        <w:ind w:firstLineChars="200" w:firstLine="480"/>
        <w:rPr>
          <w:rFonts w:hAnsi="宋体" w:cs="仿宋"/>
          <w:szCs w:val="24"/>
        </w:rPr>
      </w:pPr>
      <w:r>
        <w:rPr>
          <w:rFonts w:hAnsi="宋体"/>
          <w:color w:val="000000"/>
          <w:szCs w:val="24"/>
        </w:rPr>
        <w:t>2</w:t>
      </w:r>
      <w:r>
        <w:rPr>
          <w:rFonts w:hAnsi="宋体" w:hint="eastAsia"/>
          <w:color w:val="000000"/>
          <w:szCs w:val="24"/>
        </w:rPr>
        <w:t>、</w:t>
      </w:r>
      <w:r>
        <w:rPr>
          <w:rFonts w:hAnsi="宋体" w:cs="仿宋" w:hint="eastAsia"/>
          <w:szCs w:val="24"/>
        </w:rPr>
        <w:t>投标人注册资金不少于人民币</w:t>
      </w:r>
      <w:r w:rsidR="0000712C">
        <w:rPr>
          <w:rFonts w:hAnsi="宋体" w:cs="仿宋"/>
          <w:szCs w:val="24"/>
        </w:rPr>
        <w:t>50</w:t>
      </w:r>
      <w:r>
        <w:rPr>
          <w:rFonts w:hAnsi="宋体" w:cs="仿宋" w:hint="eastAsia"/>
          <w:szCs w:val="24"/>
        </w:rPr>
        <w:t>万元。</w:t>
      </w:r>
    </w:p>
    <w:p w:rsidR="00751D3E" w:rsidRDefault="001A6764">
      <w:pPr>
        <w:ind w:firstLineChars="200" w:firstLine="480"/>
        <w:rPr>
          <w:rFonts w:hAnsi="宋体" w:cs="仿宋"/>
          <w:szCs w:val="24"/>
        </w:rPr>
      </w:pPr>
      <w:r>
        <w:rPr>
          <w:rFonts w:hAnsi="宋体" w:cs="仿宋"/>
          <w:szCs w:val="24"/>
        </w:rPr>
        <w:t>3</w:t>
      </w:r>
      <w:r>
        <w:rPr>
          <w:rFonts w:hAnsi="宋体" w:cs="仿宋" w:hint="eastAsia"/>
          <w:szCs w:val="24"/>
        </w:rPr>
        <w:t>、本次招标不接受多家货代联合投标，否则投标无效。</w:t>
      </w:r>
    </w:p>
    <w:p w:rsidR="00751D3E" w:rsidRDefault="001A6764">
      <w:pPr>
        <w:ind w:firstLineChars="200" w:firstLine="480"/>
        <w:rPr>
          <w:rFonts w:hAnsi="宋体" w:cs="仿宋"/>
          <w:szCs w:val="24"/>
        </w:rPr>
      </w:pPr>
      <w:r>
        <w:rPr>
          <w:rFonts w:hAnsi="宋体" w:cs="仿宋"/>
          <w:szCs w:val="24"/>
        </w:rPr>
        <w:t>4</w:t>
      </w:r>
      <w:r>
        <w:rPr>
          <w:rFonts w:hAnsi="宋体" w:cs="仿宋" w:hint="eastAsia"/>
          <w:szCs w:val="24"/>
        </w:rPr>
        <w:t>、须有两年以上运输经验、相关物流企业营运资质且无不良合作历史。</w:t>
      </w:r>
    </w:p>
    <w:p w:rsidR="00751D3E" w:rsidRDefault="001A6764">
      <w:pPr>
        <w:ind w:firstLineChars="200" w:firstLine="480"/>
        <w:rPr>
          <w:rFonts w:hAnsi="宋体" w:cs="仿宋"/>
          <w:szCs w:val="24"/>
        </w:rPr>
      </w:pPr>
      <w:r>
        <w:rPr>
          <w:rFonts w:hAnsi="宋体" w:hint="eastAsia"/>
          <w:color w:val="000000"/>
          <w:szCs w:val="24"/>
        </w:rPr>
        <w:t>5、</w:t>
      </w:r>
      <w:r w:rsidR="00CF37E9">
        <w:rPr>
          <w:rFonts w:hAnsi="宋体" w:cs="仿宋" w:hint="eastAsia"/>
          <w:szCs w:val="24"/>
        </w:rPr>
        <w:t>每箱货物保险不低于7</w:t>
      </w:r>
      <w:r w:rsidR="00CF37E9">
        <w:rPr>
          <w:rFonts w:hAnsi="宋体" w:cs="仿宋"/>
          <w:szCs w:val="24"/>
        </w:rPr>
        <w:t>000</w:t>
      </w:r>
      <w:r w:rsidR="00CF37E9">
        <w:rPr>
          <w:rFonts w:hAnsi="宋体" w:cs="仿宋" w:hint="eastAsia"/>
          <w:szCs w:val="24"/>
        </w:rPr>
        <w:t>元。</w:t>
      </w:r>
    </w:p>
    <w:p w:rsidR="0035788F" w:rsidRDefault="001A6764">
      <w:pPr>
        <w:ind w:firstLineChars="200" w:firstLine="480"/>
        <w:rPr>
          <w:rFonts w:hAnsi="宋体"/>
          <w:color w:val="000000"/>
          <w:szCs w:val="24"/>
        </w:rPr>
      </w:pPr>
      <w:r>
        <w:rPr>
          <w:rFonts w:hAnsi="宋体" w:cs="仿宋"/>
          <w:szCs w:val="24"/>
        </w:rPr>
        <w:t>6</w:t>
      </w:r>
      <w:r>
        <w:rPr>
          <w:rFonts w:hAnsi="宋体" w:cs="仿宋" w:hint="eastAsia"/>
          <w:szCs w:val="24"/>
        </w:rPr>
        <w:t>、</w:t>
      </w:r>
      <w:r>
        <w:rPr>
          <w:rFonts w:hAnsi="宋体" w:hint="eastAsia"/>
          <w:color w:val="000000"/>
          <w:szCs w:val="24"/>
        </w:rPr>
        <w:t>在实际运行中能提供运单号，能实时查询到货物信息</w:t>
      </w:r>
      <w:r w:rsidR="0035788F">
        <w:rPr>
          <w:rFonts w:hAnsi="宋体" w:hint="eastAsia"/>
          <w:color w:val="000000"/>
          <w:szCs w:val="24"/>
        </w:rPr>
        <w:t>。</w:t>
      </w:r>
    </w:p>
    <w:p w:rsidR="00751D3E" w:rsidRDefault="001A6764">
      <w:pPr>
        <w:ind w:firstLineChars="200" w:firstLine="480"/>
        <w:rPr>
          <w:rFonts w:hAnsi="宋体"/>
          <w:color w:val="000000"/>
          <w:szCs w:val="24"/>
        </w:rPr>
      </w:pPr>
      <w:r>
        <w:rPr>
          <w:rFonts w:hAnsi="宋体"/>
          <w:color w:val="000000"/>
          <w:szCs w:val="24"/>
        </w:rPr>
        <w:t>7</w:t>
      </w:r>
      <w:r>
        <w:rPr>
          <w:rFonts w:hAnsi="宋体" w:hint="eastAsia"/>
          <w:color w:val="000000"/>
          <w:szCs w:val="24"/>
        </w:rPr>
        <w:t>、投标人不得存在下列情形之一：</w:t>
      </w:r>
    </w:p>
    <w:bookmarkEnd w:id="8"/>
    <w:p w:rsidR="00751D3E" w:rsidRDefault="001A6764">
      <w:pPr>
        <w:ind w:firstLineChars="200" w:firstLine="480"/>
        <w:rPr>
          <w:rFonts w:hAnsi="宋体"/>
          <w:color w:val="000000"/>
          <w:szCs w:val="24"/>
        </w:rPr>
      </w:pPr>
      <w:r>
        <w:rPr>
          <w:rFonts w:hAnsi="宋体" w:hint="eastAsia"/>
          <w:color w:val="000000"/>
          <w:szCs w:val="24"/>
        </w:rPr>
        <w:t>被责令停业或破产状态的；被相关行政监督部门暂停或取消投标资格的；财产被接管、冻结且影响履约能力，破产状态的；最近三年内有被相关行政监督部门判定并发布骗取中标的。</w:t>
      </w:r>
    </w:p>
    <w:p w:rsidR="00751D3E" w:rsidRDefault="001A6764">
      <w:pPr>
        <w:ind w:firstLineChars="200" w:firstLine="480"/>
        <w:rPr>
          <w:rFonts w:hAnsi="宋体"/>
          <w:b/>
          <w:bCs/>
          <w:szCs w:val="24"/>
        </w:rPr>
      </w:pPr>
      <w:r>
        <w:rPr>
          <w:rFonts w:hAnsi="宋体" w:hint="eastAsia"/>
          <w:color w:val="000000"/>
          <w:szCs w:val="24"/>
        </w:rPr>
        <w:lastRenderedPageBreak/>
        <w:t>三、</w:t>
      </w:r>
      <w:r>
        <w:rPr>
          <w:rFonts w:hAnsi="宋体" w:hint="eastAsia"/>
          <w:b/>
          <w:bCs/>
          <w:szCs w:val="24"/>
        </w:rPr>
        <w:t>招标文件获取</w:t>
      </w:r>
    </w:p>
    <w:p w:rsidR="00751D3E" w:rsidRDefault="001A6764">
      <w:pPr>
        <w:ind w:firstLineChars="200" w:firstLine="480"/>
        <w:rPr>
          <w:rFonts w:hAnsi="宋体" w:cs="宋体"/>
          <w:szCs w:val="24"/>
        </w:rPr>
      </w:pPr>
      <w:r w:rsidRPr="00570FA3">
        <w:rPr>
          <w:rFonts w:hAnsi="宋体" w:cs="宋体"/>
          <w:szCs w:val="24"/>
        </w:rPr>
        <w:t>1</w:t>
      </w:r>
      <w:r w:rsidRPr="00570FA3">
        <w:rPr>
          <w:rFonts w:hAnsi="宋体" w:cs="宋体" w:hint="eastAsia"/>
          <w:szCs w:val="24"/>
        </w:rPr>
        <w:t>、招标文件获取时间：202</w:t>
      </w:r>
      <w:r w:rsidR="00BE31F1">
        <w:rPr>
          <w:rFonts w:hAnsi="宋体" w:cs="宋体"/>
          <w:szCs w:val="24"/>
        </w:rPr>
        <w:t>2</w:t>
      </w:r>
      <w:r w:rsidRPr="00570FA3">
        <w:rPr>
          <w:rFonts w:hAnsi="宋体" w:cs="宋体" w:hint="eastAsia"/>
          <w:szCs w:val="24"/>
        </w:rPr>
        <w:t>年</w:t>
      </w:r>
      <w:r w:rsidR="00BE31F1">
        <w:rPr>
          <w:rFonts w:hAnsi="宋体" w:cs="宋体"/>
          <w:szCs w:val="24"/>
        </w:rPr>
        <w:t>12</w:t>
      </w:r>
      <w:r w:rsidRPr="00570FA3">
        <w:rPr>
          <w:rFonts w:hAnsi="宋体" w:cs="宋体" w:hint="eastAsia"/>
          <w:szCs w:val="24"/>
        </w:rPr>
        <w:t>月</w:t>
      </w:r>
      <w:r w:rsidR="00BE31F1">
        <w:rPr>
          <w:rFonts w:hAnsi="宋体" w:cs="宋体"/>
          <w:szCs w:val="24"/>
        </w:rPr>
        <w:t>29</w:t>
      </w:r>
      <w:r w:rsidRPr="00570FA3">
        <w:rPr>
          <w:rFonts w:hAnsi="宋体" w:cs="宋体" w:hint="eastAsia"/>
          <w:szCs w:val="24"/>
        </w:rPr>
        <w:t>日</w:t>
      </w:r>
      <w:r w:rsidR="003234D1" w:rsidRPr="00570FA3">
        <w:rPr>
          <w:rFonts w:hAnsi="宋体" w:cs="宋体" w:hint="eastAsia"/>
          <w:szCs w:val="24"/>
        </w:rPr>
        <w:t>前</w:t>
      </w:r>
      <w:r w:rsidRPr="00570FA3">
        <w:rPr>
          <w:rFonts w:hAnsi="宋体" w:cs="宋体" w:hint="eastAsia"/>
          <w:szCs w:val="24"/>
        </w:rPr>
        <w:t>，逾期不再受理。</w:t>
      </w:r>
    </w:p>
    <w:p w:rsidR="00751D3E" w:rsidRDefault="001A6764">
      <w:pPr>
        <w:ind w:firstLineChars="200" w:firstLine="480"/>
        <w:rPr>
          <w:rFonts w:hAnsi="宋体" w:cs="宋体"/>
          <w:szCs w:val="24"/>
        </w:rPr>
      </w:pPr>
      <w:r w:rsidRPr="00570FA3">
        <w:rPr>
          <w:rFonts w:hAnsi="宋体" w:cs="宋体"/>
          <w:szCs w:val="24"/>
        </w:rPr>
        <w:t>2</w:t>
      </w:r>
      <w:r w:rsidRPr="00570FA3">
        <w:rPr>
          <w:rFonts w:hAnsi="宋体" w:cs="宋体" w:hint="eastAsia"/>
          <w:szCs w:val="24"/>
        </w:rPr>
        <w:t>、招标文件获取方式：凡有意参与投标的潜在投标人，请于202</w:t>
      </w:r>
      <w:r w:rsidR="00BE31F1">
        <w:rPr>
          <w:rFonts w:hAnsi="宋体" w:cs="宋体"/>
          <w:szCs w:val="24"/>
        </w:rPr>
        <w:t>2</w:t>
      </w:r>
      <w:r w:rsidRPr="00570FA3">
        <w:rPr>
          <w:rFonts w:hAnsi="宋体" w:cs="宋体" w:hint="eastAsia"/>
          <w:szCs w:val="24"/>
        </w:rPr>
        <w:t>年</w:t>
      </w:r>
      <w:r w:rsidR="00BE31F1">
        <w:rPr>
          <w:rFonts w:hAnsi="宋体" w:cs="宋体"/>
          <w:szCs w:val="24"/>
        </w:rPr>
        <w:t>12</w:t>
      </w:r>
      <w:r w:rsidRPr="00570FA3">
        <w:rPr>
          <w:rFonts w:hAnsi="宋体" w:cs="宋体" w:hint="eastAsia"/>
          <w:szCs w:val="24"/>
        </w:rPr>
        <w:t>月</w:t>
      </w:r>
      <w:r w:rsidR="00BE31F1">
        <w:rPr>
          <w:rFonts w:hAnsi="宋体" w:cs="宋体"/>
          <w:szCs w:val="24"/>
        </w:rPr>
        <w:t>29</w:t>
      </w:r>
      <w:r w:rsidRPr="00570FA3">
        <w:rPr>
          <w:rFonts w:hAnsi="宋体" w:cs="宋体" w:hint="eastAsia"/>
          <w:szCs w:val="24"/>
        </w:rPr>
        <w:t>日之</w:t>
      </w:r>
      <w:r w:rsidRPr="00841414">
        <w:rPr>
          <w:rFonts w:hAnsi="宋体" w:cs="宋体" w:hint="eastAsia"/>
          <w:szCs w:val="24"/>
        </w:rPr>
        <w:t>前将报名资料发送至邮箱ztbzx@hongan-group.com.cn</w:t>
      </w:r>
      <w:r>
        <w:rPr>
          <w:rFonts w:hAnsi="宋体" w:cs="宋体" w:hint="eastAsia"/>
          <w:szCs w:val="24"/>
        </w:rPr>
        <w:t>，经确认核实后，</w:t>
      </w:r>
      <w:r>
        <w:rPr>
          <w:rFonts w:hAnsi="宋体" w:hint="eastAsia"/>
          <w:szCs w:val="24"/>
        </w:rPr>
        <w:t>招标文件将发送至《</w:t>
      </w:r>
      <w:r>
        <w:rPr>
          <w:rFonts w:hAnsi="宋体" w:cs="宋体" w:hint="eastAsia"/>
          <w:szCs w:val="24"/>
        </w:rPr>
        <w:t>报名登记表</w:t>
      </w:r>
      <w:r>
        <w:rPr>
          <w:rFonts w:hAnsi="宋体" w:hint="eastAsia"/>
          <w:szCs w:val="24"/>
        </w:rPr>
        <w:t>》填写的邮箱</w:t>
      </w:r>
      <w:r>
        <w:rPr>
          <w:rFonts w:hAnsi="宋体"/>
          <w:szCs w:val="24"/>
        </w:rPr>
        <w:t>。</w:t>
      </w:r>
    </w:p>
    <w:p w:rsidR="00751D3E" w:rsidRDefault="001A6764">
      <w:pPr>
        <w:ind w:firstLineChars="200" w:firstLine="480"/>
        <w:rPr>
          <w:rFonts w:hAnsi="宋体" w:cs="宋体"/>
          <w:szCs w:val="24"/>
        </w:rPr>
      </w:pPr>
      <w:r>
        <w:rPr>
          <w:rFonts w:hAnsi="宋体" w:cs="宋体" w:hint="eastAsia"/>
          <w:szCs w:val="24"/>
        </w:rPr>
        <w:t>报名资料：</w:t>
      </w:r>
    </w:p>
    <w:p w:rsidR="00751D3E" w:rsidRDefault="001A6764">
      <w:pPr>
        <w:ind w:firstLineChars="200" w:firstLine="482"/>
        <w:rPr>
          <w:rFonts w:hAnsi="宋体" w:cs="宋体"/>
          <w:b/>
          <w:bCs/>
          <w:szCs w:val="24"/>
        </w:rPr>
      </w:pPr>
      <w:r>
        <w:rPr>
          <w:rFonts w:hAnsi="宋体" w:hint="eastAsia"/>
          <w:b/>
          <w:bCs/>
        </w:rPr>
        <w:t>1）</w:t>
      </w:r>
      <w:r>
        <w:rPr>
          <w:rFonts w:hAnsi="宋体" w:cs="宋体" w:hint="eastAsia"/>
          <w:b/>
          <w:bCs/>
          <w:szCs w:val="24"/>
        </w:rPr>
        <w:t>营业执照扫描件；</w:t>
      </w:r>
    </w:p>
    <w:p w:rsidR="00751D3E" w:rsidRDefault="001A6764">
      <w:pPr>
        <w:ind w:firstLineChars="200" w:firstLine="482"/>
        <w:rPr>
          <w:rFonts w:hAnsi="宋体" w:cs="宋体"/>
          <w:b/>
          <w:bCs/>
          <w:szCs w:val="24"/>
        </w:rPr>
      </w:pPr>
      <w:r>
        <w:rPr>
          <w:rFonts w:hAnsi="宋体"/>
          <w:b/>
          <w:bCs/>
        </w:rPr>
        <w:t>2</w:t>
      </w:r>
      <w:r>
        <w:rPr>
          <w:rFonts w:hAnsi="宋体" w:hint="eastAsia"/>
          <w:b/>
          <w:bCs/>
        </w:rPr>
        <w:t>）</w:t>
      </w:r>
      <w:r>
        <w:rPr>
          <w:rFonts w:hAnsi="宋体" w:cs="宋体" w:hint="eastAsia"/>
          <w:b/>
          <w:bCs/>
          <w:szCs w:val="24"/>
        </w:rPr>
        <w:t>公司简介</w:t>
      </w:r>
      <w:bookmarkStart w:id="9" w:name="_Hlk82762567"/>
      <w:r w:rsidR="006A1862">
        <w:rPr>
          <w:rFonts w:hAnsi="宋体" w:cs="宋体" w:hint="eastAsia"/>
          <w:b/>
          <w:bCs/>
          <w:szCs w:val="24"/>
        </w:rPr>
        <w:t>（包括但不限于承运客户、运输方式等）</w:t>
      </w:r>
      <w:r>
        <w:rPr>
          <w:rFonts w:hAnsi="宋体" w:cs="宋体" w:hint="eastAsia"/>
          <w:b/>
          <w:bCs/>
          <w:szCs w:val="24"/>
        </w:rPr>
        <w:t>；</w:t>
      </w:r>
      <w:bookmarkEnd w:id="9"/>
    </w:p>
    <w:p w:rsidR="00751D3E" w:rsidRDefault="006A1862">
      <w:pPr>
        <w:ind w:firstLineChars="200" w:firstLine="482"/>
        <w:rPr>
          <w:rFonts w:hAnsi="宋体" w:cs="宋体"/>
          <w:b/>
          <w:bCs/>
          <w:szCs w:val="24"/>
        </w:rPr>
      </w:pPr>
      <w:r>
        <w:rPr>
          <w:rFonts w:hAnsi="宋体"/>
          <w:b/>
          <w:bCs/>
        </w:rPr>
        <w:t>3</w:t>
      </w:r>
      <w:r w:rsidR="001A6764">
        <w:rPr>
          <w:rFonts w:hAnsi="宋体" w:hint="eastAsia"/>
          <w:b/>
          <w:bCs/>
        </w:rPr>
        <w:t>）</w:t>
      </w:r>
      <w:r w:rsidR="001A6764">
        <w:rPr>
          <w:rFonts w:hAnsi="宋体" w:cs="宋体" w:hint="eastAsia"/>
          <w:b/>
          <w:bCs/>
          <w:szCs w:val="24"/>
        </w:rPr>
        <w:t>报名登记表（盖章扫描</w:t>
      </w:r>
      <w:r w:rsidR="003A67DB">
        <w:rPr>
          <w:rFonts w:hAnsi="宋体" w:cs="宋体" w:hint="eastAsia"/>
          <w:b/>
          <w:bCs/>
          <w:szCs w:val="24"/>
        </w:rPr>
        <w:t>版</w:t>
      </w:r>
      <w:r w:rsidR="001A6764">
        <w:rPr>
          <w:rFonts w:hAnsi="宋体" w:cs="宋体" w:hint="eastAsia"/>
          <w:b/>
          <w:bCs/>
          <w:szCs w:val="24"/>
        </w:rPr>
        <w:t>），格式详见附件1；</w:t>
      </w:r>
    </w:p>
    <w:p w:rsidR="00751D3E" w:rsidRDefault="001A6764">
      <w:pPr>
        <w:ind w:firstLineChars="200" w:firstLine="480"/>
        <w:rPr>
          <w:rFonts w:hAnsi="宋体" w:cs="宋体"/>
          <w:szCs w:val="24"/>
        </w:rPr>
      </w:pPr>
      <w:r>
        <w:rPr>
          <w:rFonts w:hAnsi="宋体" w:cs="宋体"/>
          <w:szCs w:val="24"/>
        </w:rPr>
        <w:t>3</w:t>
      </w:r>
      <w:r>
        <w:rPr>
          <w:rFonts w:hAnsi="宋体" w:cs="宋体" w:hint="eastAsia"/>
          <w:szCs w:val="24"/>
        </w:rPr>
        <w:t>、招标文件费用：0元/套。</w:t>
      </w:r>
    </w:p>
    <w:p w:rsidR="00751D3E" w:rsidRDefault="001A6764">
      <w:pPr>
        <w:ind w:firstLineChars="200" w:firstLine="482"/>
        <w:rPr>
          <w:rFonts w:hAnsi="宋体"/>
          <w:b/>
          <w:bCs/>
          <w:szCs w:val="24"/>
        </w:rPr>
      </w:pPr>
      <w:r>
        <w:rPr>
          <w:rFonts w:hAnsi="宋体" w:hint="eastAsia"/>
          <w:b/>
          <w:bCs/>
          <w:szCs w:val="24"/>
        </w:rPr>
        <w:t>四、资格审查</w:t>
      </w:r>
    </w:p>
    <w:p w:rsidR="00751D3E" w:rsidRDefault="001A6764">
      <w:pPr>
        <w:ind w:firstLineChars="200" w:firstLine="480"/>
        <w:rPr>
          <w:rFonts w:hAnsi="宋体" w:cs="宋体"/>
          <w:szCs w:val="24"/>
        </w:rPr>
      </w:pPr>
      <w:r>
        <w:rPr>
          <w:rFonts w:hAnsi="宋体" w:cs="宋体" w:hint="eastAsia"/>
          <w:szCs w:val="24"/>
        </w:rPr>
        <w:t>本项目采用资格后审方式。</w:t>
      </w:r>
    </w:p>
    <w:p w:rsidR="00751D3E" w:rsidRDefault="001A6764">
      <w:pPr>
        <w:ind w:firstLineChars="200" w:firstLine="482"/>
        <w:rPr>
          <w:rFonts w:hAnsi="宋体"/>
          <w:b/>
          <w:bCs/>
          <w:szCs w:val="24"/>
        </w:rPr>
      </w:pPr>
      <w:r>
        <w:rPr>
          <w:rFonts w:hAnsi="宋体" w:hint="eastAsia"/>
          <w:b/>
          <w:bCs/>
          <w:szCs w:val="24"/>
        </w:rPr>
        <w:t>五、投标文件的递交</w:t>
      </w:r>
    </w:p>
    <w:p w:rsidR="00751D3E" w:rsidRPr="0011755F" w:rsidRDefault="001A6764">
      <w:pPr>
        <w:ind w:firstLineChars="200" w:firstLine="480"/>
        <w:rPr>
          <w:rFonts w:hAnsi="宋体"/>
          <w:szCs w:val="24"/>
        </w:rPr>
      </w:pPr>
      <w:bookmarkStart w:id="10" w:name="_Hlk117590992"/>
      <w:r w:rsidRPr="003E1BCD">
        <w:rPr>
          <w:rFonts w:hAnsi="宋体"/>
          <w:szCs w:val="24"/>
        </w:rPr>
        <w:t>1</w:t>
      </w:r>
      <w:r w:rsidRPr="003E1BCD">
        <w:rPr>
          <w:rFonts w:hAnsi="宋体" w:hint="eastAsia"/>
          <w:szCs w:val="24"/>
        </w:rPr>
        <w:t>、</w:t>
      </w:r>
      <w:bookmarkStart w:id="11" w:name="_Hlk82763701"/>
      <w:r w:rsidRPr="003E1BCD">
        <w:rPr>
          <w:rFonts w:hAnsi="宋体" w:hint="eastAsia"/>
          <w:szCs w:val="24"/>
        </w:rPr>
        <w:t>投标文件递交截止时间</w:t>
      </w:r>
      <w:bookmarkEnd w:id="11"/>
      <w:r w:rsidRPr="003E1BCD">
        <w:rPr>
          <w:rFonts w:hAnsi="宋体" w:hint="eastAsia"/>
          <w:szCs w:val="24"/>
        </w:rPr>
        <w:t>（即投标截止时间）：</w:t>
      </w:r>
      <w:r w:rsidRPr="003E1BCD">
        <w:rPr>
          <w:rFonts w:hAnsi="宋体" w:hint="eastAsia"/>
          <w:b/>
          <w:bCs/>
          <w:szCs w:val="24"/>
        </w:rPr>
        <w:t>202</w:t>
      </w:r>
      <w:r w:rsidR="00BE31F1">
        <w:rPr>
          <w:rFonts w:hAnsi="宋体"/>
          <w:b/>
          <w:bCs/>
          <w:szCs w:val="24"/>
        </w:rPr>
        <w:t>2</w:t>
      </w:r>
      <w:r w:rsidRPr="003E1BCD">
        <w:rPr>
          <w:rFonts w:hAnsi="宋体" w:hint="eastAsia"/>
          <w:b/>
          <w:bCs/>
          <w:szCs w:val="24"/>
        </w:rPr>
        <w:t>年</w:t>
      </w:r>
      <w:r w:rsidR="00BE31F1">
        <w:rPr>
          <w:rFonts w:hAnsi="宋体"/>
          <w:b/>
          <w:bCs/>
          <w:szCs w:val="24"/>
        </w:rPr>
        <w:t>12</w:t>
      </w:r>
      <w:r w:rsidRPr="003E1BCD">
        <w:rPr>
          <w:rFonts w:hAnsi="宋体" w:hint="eastAsia"/>
          <w:b/>
          <w:bCs/>
          <w:szCs w:val="24"/>
        </w:rPr>
        <w:t>月</w:t>
      </w:r>
      <w:r w:rsidR="00BE31F1">
        <w:rPr>
          <w:rFonts w:hAnsi="宋体"/>
          <w:b/>
          <w:bCs/>
          <w:szCs w:val="24"/>
        </w:rPr>
        <w:t>30</w:t>
      </w:r>
      <w:r w:rsidRPr="003E1BCD">
        <w:rPr>
          <w:rFonts w:hAnsi="宋体" w:hint="eastAsia"/>
          <w:b/>
          <w:bCs/>
          <w:szCs w:val="24"/>
        </w:rPr>
        <w:t>日</w:t>
      </w:r>
      <w:r w:rsidR="00DB73EA" w:rsidRPr="003E1BCD">
        <w:rPr>
          <w:rFonts w:hAnsi="宋体" w:hint="eastAsia"/>
          <w:b/>
          <w:bCs/>
          <w:szCs w:val="24"/>
        </w:rPr>
        <w:t>上午</w:t>
      </w:r>
      <w:r w:rsidR="00DB73EA" w:rsidRPr="003E1BCD">
        <w:rPr>
          <w:rFonts w:hAnsi="宋体"/>
          <w:b/>
          <w:bCs/>
          <w:szCs w:val="24"/>
        </w:rPr>
        <w:t>9</w:t>
      </w:r>
      <w:r w:rsidRPr="003E1BCD">
        <w:rPr>
          <w:rFonts w:hAnsi="宋体" w:hint="eastAsia"/>
          <w:b/>
          <w:bCs/>
          <w:szCs w:val="24"/>
        </w:rPr>
        <w:t>时</w:t>
      </w:r>
      <w:r w:rsidR="003E1BCD" w:rsidRPr="003E1BCD">
        <w:rPr>
          <w:rFonts w:hAnsi="宋体"/>
          <w:b/>
          <w:bCs/>
          <w:szCs w:val="24"/>
        </w:rPr>
        <w:t>30</w:t>
      </w:r>
      <w:r w:rsidRPr="003E1BCD">
        <w:rPr>
          <w:rFonts w:hAnsi="宋体" w:hint="eastAsia"/>
          <w:b/>
          <w:bCs/>
          <w:szCs w:val="24"/>
        </w:rPr>
        <w:t>分</w:t>
      </w:r>
      <w:r w:rsidRPr="003E1BCD">
        <w:rPr>
          <w:rFonts w:hAnsi="宋体" w:hint="eastAsia"/>
          <w:szCs w:val="24"/>
        </w:rPr>
        <w:t>。</w:t>
      </w:r>
    </w:p>
    <w:p w:rsidR="00AD46D0" w:rsidRPr="008C0C8E" w:rsidRDefault="001A6764">
      <w:pPr>
        <w:ind w:firstLineChars="200" w:firstLine="482"/>
        <w:rPr>
          <w:rFonts w:hAnsi="宋体"/>
          <w:b/>
          <w:bCs/>
          <w:color w:val="000000"/>
          <w:szCs w:val="24"/>
        </w:rPr>
      </w:pPr>
      <w:r w:rsidRPr="008C0C8E">
        <w:rPr>
          <w:rFonts w:hAnsi="宋体" w:hint="eastAsia"/>
          <w:b/>
          <w:bCs/>
          <w:color w:val="000000"/>
          <w:szCs w:val="24"/>
        </w:rPr>
        <w:t>递交方式：</w:t>
      </w:r>
      <w:r w:rsidR="007756E9" w:rsidRPr="008C0C8E">
        <w:rPr>
          <w:rFonts w:hAnsi="宋体" w:hint="eastAsia"/>
          <w:b/>
          <w:bCs/>
          <w:color w:val="000000"/>
          <w:szCs w:val="24"/>
        </w:rPr>
        <w:t>（二选一）</w:t>
      </w:r>
    </w:p>
    <w:p w:rsidR="00751D3E" w:rsidRPr="00201208" w:rsidRDefault="00201208" w:rsidP="00201208">
      <w:pPr>
        <w:ind w:firstLineChars="200" w:firstLine="480"/>
        <w:rPr>
          <w:rFonts w:hAnsi="宋体"/>
        </w:rPr>
      </w:pPr>
      <w:r w:rsidRPr="00201208">
        <w:rPr>
          <w:rFonts w:hAnsi="宋体" w:hint="eastAsia"/>
          <w:color w:val="000000"/>
          <w:szCs w:val="48"/>
        </w:rPr>
        <w:t>①</w:t>
      </w:r>
      <w:r w:rsidR="001A6764" w:rsidRPr="00201208">
        <w:rPr>
          <w:rFonts w:hAnsi="宋体" w:hint="eastAsia"/>
          <w:color w:val="000000"/>
          <w:szCs w:val="48"/>
        </w:rPr>
        <w:t>邮寄或现场递交</w:t>
      </w:r>
      <w:r w:rsidR="00C25E60" w:rsidRPr="00201208">
        <w:rPr>
          <w:rFonts w:hAnsi="宋体" w:hint="eastAsia"/>
          <w:color w:val="000000"/>
          <w:szCs w:val="48"/>
        </w:rPr>
        <w:t>（</w:t>
      </w:r>
      <w:r w:rsidRPr="00201208">
        <w:rPr>
          <w:rFonts w:hAnsi="宋体" w:hint="eastAsia"/>
          <w:szCs w:val="24"/>
        </w:rPr>
        <w:t>递交地点</w:t>
      </w:r>
      <w:r w:rsidRPr="00201208">
        <w:rPr>
          <w:rFonts w:hAnsi="宋体" w:hint="eastAsia"/>
        </w:rPr>
        <w:t>、</w:t>
      </w:r>
      <w:r w:rsidR="00C25E60" w:rsidRPr="00201208">
        <w:rPr>
          <w:rFonts w:hAnsi="宋体" w:hint="eastAsia"/>
        </w:rPr>
        <w:t>收件人、电话：</w:t>
      </w:r>
      <w:r w:rsidRPr="00201208">
        <w:rPr>
          <w:rFonts w:hAnsi="宋体" w:hint="eastAsia"/>
          <w:szCs w:val="24"/>
        </w:rPr>
        <w:t>山东省威海市文登区龙山办龙威路1号招标中心</w:t>
      </w:r>
      <w:r w:rsidRPr="00201208">
        <w:rPr>
          <w:rFonts w:hAnsi="宋体" w:hint="eastAsia"/>
        </w:rPr>
        <w:t>、</w:t>
      </w:r>
      <w:r w:rsidR="00C25E60" w:rsidRPr="00201208">
        <w:rPr>
          <w:rFonts w:hAnsi="宋体" w:hint="eastAsia"/>
        </w:rPr>
        <w:t>吴冰涵、</w:t>
      </w:r>
      <w:r w:rsidR="00C25E60" w:rsidRPr="00201208">
        <w:rPr>
          <w:rFonts w:hAnsi="宋体"/>
        </w:rPr>
        <w:t>0631-8088258</w:t>
      </w:r>
      <w:r w:rsidR="00C25E60" w:rsidRPr="00201208">
        <w:rPr>
          <w:rFonts w:hAnsi="宋体" w:hint="eastAsia"/>
          <w:color w:val="000000"/>
          <w:szCs w:val="48"/>
        </w:rPr>
        <w:t>）</w:t>
      </w:r>
    </w:p>
    <w:bookmarkEnd w:id="10"/>
    <w:p w:rsidR="00751D3E" w:rsidRPr="00C25E60" w:rsidRDefault="00C25E60">
      <w:pPr>
        <w:ind w:firstLineChars="200" w:firstLine="480"/>
        <w:rPr>
          <w:rFonts w:hAnsi="宋体"/>
          <w:szCs w:val="24"/>
        </w:rPr>
      </w:pPr>
      <w:r w:rsidRPr="00A72356">
        <w:rPr>
          <w:rFonts w:hAnsi="宋体" w:hint="eastAsia"/>
        </w:rPr>
        <w:t>投标文件递交份数及版本</w:t>
      </w:r>
      <w:r w:rsidR="00201208">
        <w:rPr>
          <w:rFonts w:hAnsi="宋体" w:hint="eastAsia"/>
        </w:rPr>
        <w:t>：</w:t>
      </w:r>
      <w:r w:rsidRPr="00C25E60">
        <w:rPr>
          <w:rFonts w:hAnsi="宋体" w:hint="eastAsia"/>
          <w:color w:val="auto"/>
          <w:szCs w:val="24"/>
        </w:rPr>
        <w:t>纸质版投标文件正本</w:t>
      </w:r>
      <w:r w:rsidRPr="00C25E60">
        <w:rPr>
          <w:rFonts w:hAnsi="宋体" w:hint="eastAsia"/>
          <w:b/>
          <w:bCs/>
          <w:color w:val="auto"/>
          <w:szCs w:val="24"/>
        </w:rPr>
        <w:t>1</w:t>
      </w:r>
      <w:r w:rsidRPr="00C25E60">
        <w:rPr>
          <w:rFonts w:hAnsi="宋体" w:hint="eastAsia"/>
          <w:color w:val="auto"/>
          <w:szCs w:val="24"/>
        </w:rPr>
        <w:t>份、</w:t>
      </w:r>
      <w:r w:rsidRPr="00C25E60">
        <w:rPr>
          <w:rFonts w:hAnsi="宋体"/>
          <w:color w:val="auto"/>
          <w:szCs w:val="24"/>
        </w:rPr>
        <w:t>电子版</w:t>
      </w:r>
      <w:r w:rsidRPr="00C25E60">
        <w:rPr>
          <w:rFonts w:hAnsi="宋体" w:hint="eastAsia"/>
          <w:color w:val="auto"/>
          <w:szCs w:val="24"/>
        </w:rPr>
        <w:t>投标文件</w:t>
      </w:r>
      <w:r w:rsidRPr="00C25E60">
        <w:rPr>
          <w:rFonts w:hAnsi="宋体" w:hint="eastAsia"/>
          <w:b/>
          <w:bCs/>
          <w:color w:val="auto"/>
          <w:szCs w:val="24"/>
        </w:rPr>
        <w:t>1</w:t>
      </w:r>
      <w:r w:rsidRPr="00C25E60">
        <w:rPr>
          <w:rFonts w:hAnsi="宋体" w:hint="eastAsia"/>
          <w:color w:val="auto"/>
          <w:szCs w:val="24"/>
        </w:rPr>
        <w:t>份（内容</w:t>
      </w:r>
      <w:r w:rsidRPr="00C25E60">
        <w:rPr>
          <w:rFonts w:hAnsi="宋体"/>
          <w:color w:val="auto"/>
          <w:szCs w:val="24"/>
        </w:rPr>
        <w:t>要求Word</w:t>
      </w:r>
      <w:r w:rsidRPr="00C25E60">
        <w:rPr>
          <w:rFonts w:hAnsi="宋体" w:hint="eastAsia"/>
          <w:color w:val="auto"/>
          <w:szCs w:val="24"/>
        </w:rPr>
        <w:t>格式1份、P</w:t>
      </w:r>
      <w:r w:rsidRPr="00C25E60">
        <w:rPr>
          <w:rFonts w:hAnsi="宋体"/>
          <w:color w:val="auto"/>
          <w:szCs w:val="24"/>
        </w:rPr>
        <w:t>DF</w:t>
      </w:r>
      <w:r w:rsidRPr="00C25E60">
        <w:rPr>
          <w:rFonts w:hAnsi="宋体" w:hint="eastAsia"/>
          <w:color w:val="auto"/>
          <w:szCs w:val="24"/>
        </w:rPr>
        <w:t>盖章扫描版格式1份、</w:t>
      </w:r>
      <w:r w:rsidRPr="00C25E60">
        <w:rPr>
          <w:rFonts w:hAnsi="宋体" w:cstheme="minorEastAsia" w:hint="eastAsia"/>
          <w:color w:val="auto"/>
          <w:szCs w:val="24"/>
        </w:rPr>
        <w:t>投标文件中报价一览表 需另外单独提供1份电子版Excel格式，</w:t>
      </w:r>
      <w:r w:rsidRPr="00C25E60">
        <w:rPr>
          <w:rFonts w:hAnsi="宋体" w:hint="eastAsia"/>
          <w:color w:val="auto"/>
          <w:szCs w:val="24"/>
        </w:rPr>
        <w:t>存储介质为U盘）</w:t>
      </w:r>
    </w:p>
    <w:p w:rsidR="00A72356" w:rsidRPr="00A72356" w:rsidRDefault="00A91FBF" w:rsidP="00A72356">
      <w:pPr>
        <w:ind w:firstLineChars="200" w:firstLine="480"/>
        <w:rPr>
          <w:rFonts w:hAnsi="宋体"/>
        </w:rPr>
      </w:pPr>
      <w:r w:rsidRPr="00573440">
        <w:rPr>
          <w:rFonts w:hAnsi="宋体" w:hint="eastAsia"/>
        </w:rPr>
        <w:t>②</w:t>
      </w:r>
      <w:r w:rsidR="00C8625C" w:rsidRPr="00573440">
        <w:rPr>
          <w:rFonts w:hAnsi="宋体" w:hint="eastAsia"/>
        </w:rPr>
        <w:t>电子</w:t>
      </w:r>
      <w:r w:rsidR="00A72356" w:rsidRPr="00573440">
        <w:rPr>
          <w:rFonts w:hAnsi="宋体" w:hint="eastAsia"/>
        </w:rPr>
        <w:t>邮箱</w:t>
      </w:r>
      <w:r w:rsidR="00C8625C" w:rsidRPr="00573440">
        <w:rPr>
          <w:rFonts w:hAnsi="宋体" w:hint="eastAsia"/>
        </w:rPr>
        <w:t>递交</w:t>
      </w:r>
      <w:r w:rsidR="00A72356" w:rsidRPr="00573440">
        <w:rPr>
          <w:rFonts w:hAnsi="宋体" w:hint="eastAsia"/>
        </w:rPr>
        <w:t>（将下述要求文件打包加密发送至招标方邮箱ztbzx@hongan-</w:t>
      </w:r>
      <w:r w:rsidR="00A72356" w:rsidRPr="00A72356">
        <w:rPr>
          <w:rFonts w:hAnsi="宋体" w:hint="eastAsia"/>
        </w:rPr>
        <w:t>group.com.cn）</w:t>
      </w:r>
    </w:p>
    <w:p w:rsidR="00A72356" w:rsidRDefault="00A72356" w:rsidP="00A72356">
      <w:pPr>
        <w:ind w:firstLineChars="200" w:firstLine="480"/>
        <w:rPr>
          <w:rFonts w:hAnsi="宋体"/>
        </w:rPr>
      </w:pPr>
      <w:r w:rsidRPr="00A72356">
        <w:rPr>
          <w:rFonts w:hAnsi="宋体" w:hint="eastAsia"/>
        </w:rPr>
        <w:t>投标文件递交份数及版本：电子版投标文件1份（内容要求Word格式1份、PDF盖章扫描版格式1份、投标文件中报价一览表 需另外单独提供1份电子版Excel格式）。</w:t>
      </w:r>
    </w:p>
    <w:p w:rsidR="00751D3E" w:rsidRDefault="001A6764">
      <w:pPr>
        <w:ind w:firstLineChars="200" w:firstLine="482"/>
        <w:rPr>
          <w:rFonts w:hAnsi="宋体"/>
          <w:b/>
          <w:bCs/>
        </w:rPr>
      </w:pPr>
      <w:r>
        <w:rPr>
          <w:rFonts w:hAnsi="宋体" w:hint="eastAsia"/>
          <w:b/>
          <w:bCs/>
        </w:rPr>
        <w:t>(注:由于疫情关系,本项目不进行现场开标,投标人无需到达现场)</w:t>
      </w:r>
    </w:p>
    <w:p w:rsidR="00751D3E" w:rsidRDefault="001A6764">
      <w:pPr>
        <w:ind w:firstLineChars="200" w:firstLine="480"/>
        <w:rPr>
          <w:rFonts w:hAnsi="宋体"/>
          <w:color w:val="000000"/>
          <w:szCs w:val="24"/>
        </w:rPr>
      </w:pPr>
      <w:r>
        <w:rPr>
          <w:rFonts w:hAnsi="宋体"/>
          <w:color w:val="000000"/>
          <w:szCs w:val="24"/>
        </w:rPr>
        <w:t>2</w:t>
      </w:r>
      <w:r>
        <w:rPr>
          <w:rFonts w:hAnsi="宋体" w:hint="eastAsia"/>
          <w:color w:val="000000"/>
          <w:szCs w:val="24"/>
        </w:rPr>
        <w:t>、逾期</w:t>
      </w:r>
      <w:r w:rsidR="00F557A7">
        <w:rPr>
          <w:rFonts w:hAnsi="宋体" w:hint="eastAsia"/>
          <w:color w:val="000000"/>
          <w:szCs w:val="24"/>
        </w:rPr>
        <w:t>递交</w:t>
      </w:r>
      <w:r>
        <w:rPr>
          <w:rFonts w:hAnsi="宋体" w:hint="eastAsia"/>
          <w:color w:val="000000"/>
          <w:szCs w:val="24"/>
        </w:rPr>
        <w:t>或未送达指定地点或者未按招标文件要求密封</w:t>
      </w:r>
      <w:r w:rsidR="00B677DC">
        <w:rPr>
          <w:rFonts w:hAnsi="宋体" w:hint="eastAsia"/>
          <w:color w:val="000000"/>
          <w:szCs w:val="24"/>
        </w:rPr>
        <w:t>/加密</w:t>
      </w:r>
      <w:r>
        <w:rPr>
          <w:rFonts w:hAnsi="宋体" w:hint="eastAsia"/>
          <w:color w:val="000000"/>
          <w:szCs w:val="24"/>
        </w:rPr>
        <w:t>的投标文件，招标人不予受理。</w:t>
      </w:r>
    </w:p>
    <w:p w:rsidR="00751D3E" w:rsidRDefault="001A6764">
      <w:pPr>
        <w:ind w:firstLineChars="200" w:firstLine="482"/>
        <w:rPr>
          <w:rFonts w:hAnsi="宋体"/>
          <w:b/>
          <w:bCs/>
          <w:szCs w:val="24"/>
        </w:rPr>
      </w:pPr>
      <w:bookmarkStart w:id="12" w:name="_Toc28170017"/>
      <w:r>
        <w:rPr>
          <w:rFonts w:hAnsi="宋体" w:hint="eastAsia"/>
          <w:b/>
          <w:bCs/>
          <w:szCs w:val="24"/>
        </w:rPr>
        <w:t>六、发布公告媒介</w:t>
      </w:r>
      <w:bookmarkEnd w:id="12"/>
    </w:p>
    <w:p w:rsidR="00751D3E" w:rsidRDefault="001A6764">
      <w:pPr>
        <w:ind w:firstLineChars="200" w:firstLine="480"/>
        <w:rPr>
          <w:rFonts w:hAnsi="宋体"/>
          <w:szCs w:val="24"/>
        </w:rPr>
      </w:pPr>
      <w:r>
        <w:rPr>
          <w:rFonts w:hAnsi="宋体" w:hint="eastAsia"/>
          <w:szCs w:val="24"/>
        </w:rPr>
        <w:lastRenderedPageBreak/>
        <w:t>本次招标公告在“宏安集团有限公司官网（</w:t>
      </w:r>
      <w:r>
        <w:rPr>
          <w:rFonts w:hAnsi="宋体"/>
          <w:szCs w:val="24"/>
        </w:rPr>
        <w:t>http://www.hongan.com.cn</w:t>
      </w:r>
      <w:r>
        <w:rPr>
          <w:rFonts w:hAnsi="宋体" w:hint="eastAsia"/>
          <w:szCs w:val="24"/>
        </w:rPr>
        <w:t>）”上发布，其他平台转载无效。</w:t>
      </w:r>
    </w:p>
    <w:p w:rsidR="00751D3E" w:rsidRDefault="001A6764">
      <w:pPr>
        <w:ind w:firstLineChars="200" w:firstLine="482"/>
        <w:rPr>
          <w:rFonts w:hAnsi="宋体"/>
          <w:b/>
          <w:bCs/>
          <w:szCs w:val="24"/>
        </w:rPr>
      </w:pPr>
      <w:bookmarkStart w:id="13" w:name="_Toc28164376"/>
      <w:bookmarkStart w:id="14" w:name="_Toc28170018"/>
      <w:r>
        <w:rPr>
          <w:rFonts w:hAnsi="宋体" w:hint="eastAsia"/>
          <w:b/>
          <w:bCs/>
          <w:szCs w:val="24"/>
        </w:rPr>
        <w:t>七、联系方式</w:t>
      </w:r>
      <w:bookmarkEnd w:id="13"/>
      <w:bookmarkEnd w:id="14"/>
    </w:p>
    <w:p w:rsidR="00751D3E" w:rsidRDefault="001A6764">
      <w:pPr>
        <w:ind w:firstLineChars="200" w:firstLine="480"/>
        <w:rPr>
          <w:rFonts w:hAnsi="宋体" w:cs="Times New Roman"/>
          <w:color w:val="auto"/>
          <w:szCs w:val="24"/>
        </w:rPr>
      </w:pPr>
      <w:r>
        <w:rPr>
          <w:rFonts w:hAnsi="宋体" w:cs="Times New Roman" w:hint="eastAsia"/>
          <w:color w:val="auto"/>
          <w:szCs w:val="24"/>
        </w:rPr>
        <w:t>招标人：宏安集团有限公司</w:t>
      </w:r>
    </w:p>
    <w:p w:rsidR="00751D3E" w:rsidRDefault="001A6764">
      <w:pPr>
        <w:ind w:firstLineChars="200" w:firstLine="480"/>
        <w:rPr>
          <w:rFonts w:hAnsi="宋体" w:cs="Times New Roman"/>
          <w:color w:val="auto"/>
          <w:szCs w:val="24"/>
        </w:rPr>
      </w:pPr>
      <w:r>
        <w:rPr>
          <w:rFonts w:hAnsi="宋体" w:cs="Times New Roman" w:hint="eastAsia"/>
          <w:color w:val="auto"/>
          <w:szCs w:val="24"/>
        </w:rPr>
        <w:t>招标人地址：山东省威海市文登区龙山办龙威路1号</w:t>
      </w:r>
    </w:p>
    <w:p w:rsidR="00751D3E" w:rsidRDefault="001A6764">
      <w:pPr>
        <w:tabs>
          <w:tab w:val="center" w:pos="4775"/>
        </w:tabs>
        <w:ind w:firstLineChars="200" w:firstLine="480"/>
        <w:rPr>
          <w:rFonts w:hAnsi="宋体" w:cs="Times New Roman"/>
          <w:color w:val="auto"/>
          <w:szCs w:val="24"/>
        </w:rPr>
      </w:pPr>
      <w:r>
        <w:rPr>
          <w:rFonts w:hAnsi="宋体" w:cs="Times New Roman" w:hint="eastAsia"/>
          <w:color w:val="auto"/>
          <w:szCs w:val="24"/>
        </w:rPr>
        <w:t>邮政编码：264400</w:t>
      </w:r>
    </w:p>
    <w:p w:rsidR="00751D3E" w:rsidRDefault="001A6764">
      <w:pPr>
        <w:ind w:firstLineChars="200" w:firstLine="480"/>
        <w:rPr>
          <w:rFonts w:hAnsi="宋体" w:cs="Times New Roman"/>
          <w:color w:val="auto"/>
          <w:szCs w:val="24"/>
        </w:rPr>
      </w:pPr>
      <w:r>
        <w:rPr>
          <w:rFonts w:hAnsi="宋体" w:cs="Times New Roman" w:hint="eastAsia"/>
          <w:color w:val="auto"/>
          <w:szCs w:val="24"/>
        </w:rPr>
        <w:t>联 系 人：</w:t>
      </w:r>
      <w:r w:rsidR="00C50B5C">
        <w:rPr>
          <w:rFonts w:hAnsi="宋体" w:cs="Times New Roman" w:hint="eastAsia"/>
          <w:color w:val="auto"/>
          <w:szCs w:val="24"/>
        </w:rPr>
        <w:t>吴冰涵</w:t>
      </w:r>
    </w:p>
    <w:p w:rsidR="00751D3E" w:rsidRDefault="001A6764">
      <w:pPr>
        <w:ind w:firstLineChars="200" w:firstLine="480"/>
        <w:rPr>
          <w:rFonts w:hAnsi="宋体" w:cs="Times New Roman"/>
          <w:color w:val="auto"/>
          <w:szCs w:val="24"/>
        </w:rPr>
      </w:pPr>
      <w:r>
        <w:rPr>
          <w:rFonts w:hAnsi="宋体" w:cs="Times New Roman" w:hint="eastAsia"/>
          <w:color w:val="auto"/>
          <w:szCs w:val="24"/>
        </w:rPr>
        <w:t>电    话：0631-8088258</w:t>
      </w:r>
    </w:p>
    <w:p w:rsidR="00751D3E" w:rsidRDefault="001A6764">
      <w:pPr>
        <w:ind w:firstLineChars="200" w:firstLine="480"/>
        <w:rPr>
          <w:rFonts w:hAnsi="宋体" w:cs="Times New Roman"/>
          <w:color w:val="auto"/>
          <w:szCs w:val="24"/>
        </w:rPr>
      </w:pPr>
      <w:r>
        <w:rPr>
          <w:rFonts w:hAnsi="宋体" w:cs="Times New Roman" w:hint="eastAsia"/>
          <w:color w:val="auto"/>
          <w:szCs w:val="24"/>
        </w:rPr>
        <w:t>传    真：0631-8351015</w:t>
      </w:r>
    </w:p>
    <w:p w:rsidR="00751D3E" w:rsidRDefault="001A6764">
      <w:pPr>
        <w:ind w:firstLineChars="200" w:firstLine="480"/>
        <w:rPr>
          <w:rFonts w:hAnsi="宋体" w:cs="Times New Roman"/>
          <w:color w:val="auto"/>
          <w:szCs w:val="24"/>
        </w:rPr>
      </w:pPr>
      <w:r>
        <w:rPr>
          <w:rFonts w:hAnsi="宋体" w:cs="Times New Roman" w:hint="eastAsia"/>
          <w:color w:val="auto"/>
          <w:szCs w:val="24"/>
        </w:rPr>
        <w:t>邮    箱：</w:t>
      </w:r>
      <w:hyperlink r:id="rId9" w:history="1">
        <w:r>
          <w:rPr>
            <w:rFonts w:hAnsi="宋体" w:cs="Times New Roman"/>
            <w:color w:val="auto"/>
            <w:szCs w:val="24"/>
          </w:rPr>
          <w:t>ztbzx@hongan-group.com.cn</w:t>
        </w:r>
      </w:hyperlink>
    </w:p>
    <w:p w:rsidR="00751D3E" w:rsidRDefault="001A6764">
      <w:pPr>
        <w:ind w:firstLineChars="200" w:firstLine="480"/>
        <w:rPr>
          <w:rFonts w:hAnsi="宋体" w:cs="Times New Roman"/>
          <w:color w:val="auto"/>
          <w:szCs w:val="24"/>
        </w:rPr>
      </w:pPr>
      <w:r>
        <w:rPr>
          <w:rFonts w:hAnsi="宋体" w:cs="Times New Roman" w:hint="eastAsia"/>
          <w:color w:val="auto"/>
          <w:szCs w:val="24"/>
        </w:rPr>
        <w:t>监督举报电话：</w:t>
      </w:r>
      <w:r>
        <w:rPr>
          <w:rFonts w:hAnsi="宋体" w:cs="Times New Roman"/>
          <w:color w:val="auto"/>
          <w:szCs w:val="24"/>
        </w:rPr>
        <w:t>0631-8352397</w:t>
      </w:r>
      <w:r>
        <w:rPr>
          <w:rFonts w:hAnsi="宋体" w:cs="宋体"/>
          <w:szCs w:val="24"/>
        </w:rPr>
        <w:br w:type="page"/>
      </w:r>
    </w:p>
    <w:p w:rsidR="00751D3E" w:rsidRDefault="001A6764">
      <w:pPr>
        <w:rPr>
          <w:rFonts w:hAnsi="宋体"/>
        </w:rPr>
      </w:pPr>
      <w:r>
        <w:rPr>
          <w:rFonts w:hAnsi="宋体" w:hint="eastAsia"/>
        </w:rPr>
        <w:lastRenderedPageBreak/>
        <w:t>附件1：</w:t>
      </w:r>
    </w:p>
    <w:p w:rsidR="00751D3E" w:rsidRDefault="001A6764">
      <w:pPr>
        <w:jc w:val="center"/>
        <w:rPr>
          <w:rFonts w:hAnsi="宋体"/>
          <w:b/>
          <w:bCs/>
          <w:sz w:val="30"/>
          <w:szCs w:val="30"/>
        </w:rPr>
      </w:pPr>
      <w:r>
        <w:rPr>
          <w:rFonts w:hAnsi="宋体" w:hint="eastAsia"/>
          <w:b/>
          <w:bCs/>
          <w:sz w:val="30"/>
          <w:szCs w:val="30"/>
        </w:rPr>
        <w:t>报名登记表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2332"/>
        <w:gridCol w:w="6088"/>
      </w:tblGrid>
      <w:tr w:rsidR="00751D3E">
        <w:trPr>
          <w:trHeight w:hRule="exact" w:val="543"/>
          <w:jc w:val="center"/>
        </w:trPr>
        <w:tc>
          <w:tcPr>
            <w:tcW w:w="1640" w:type="pct"/>
            <w:gridSpan w:val="2"/>
            <w:vAlign w:val="center"/>
          </w:tcPr>
          <w:p w:rsidR="00751D3E" w:rsidRDefault="001A6764">
            <w:pPr>
              <w:pStyle w:val="TableParagraph"/>
              <w:kinsoku w:val="0"/>
              <w:overflowPunct w:val="0"/>
              <w:ind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项目名称</w:t>
            </w:r>
          </w:p>
        </w:tc>
        <w:tc>
          <w:tcPr>
            <w:tcW w:w="3360" w:type="pct"/>
            <w:vAlign w:val="center"/>
          </w:tcPr>
          <w:p w:rsidR="00751D3E" w:rsidRDefault="00C220C6" w:rsidP="00C220C6">
            <w:pPr>
              <w:pStyle w:val="TableParagraph"/>
              <w:kinsoku w:val="0"/>
              <w:overflowPunct w:val="0"/>
              <w:jc w:val="center"/>
              <w:rPr>
                <w:sz w:val="21"/>
                <w:szCs w:val="21"/>
              </w:rPr>
            </w:pPr>
            <w:r w:rsidRPr="00C220C6">
              <w:rPr>
                <w:rFonts w:hint="eastAsia"/>
                <w:sz w:val="21"/>
                <w:szCs w:val="21"/>
              </w:rPr>
              <w:t>宏安集团有限公司2023年光纤物流招标项目</w:t>
            </w:r>
          </w:p>
        </w:tc>
      </w:tr>
      <w:tr w:rsidR="00751D3E">
        <w:trPr>
          <w:trHeight w:hRule="exact" w:val="601"/>
          <w:jc w:val="center"/>
        </w:trPr>
        <w:tc>
          <w:tcPr>
            <w:tcW w:w="1640" w:type="pct"/>
            <w:gridSpan w:val="2"/>
            <w:vAlign w:val="center"/>
          </w:tcPr>
          <w:p w:rsidR="00751D3E" w:rsidRDefault="001A6764">
            <w:pPr>
              <w:pStyle w:val="TableParagraph"/>
              <w:kinsoku w:val="0"/>
              <w:overflowPunct w:val="0"/>
              <w:ind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招标编号</w:t>
            </w:r>
          </w:p>
        </w:tc>
        <w:tc>
          <w:tcPr>
            <w:tcW w:w="3360" w:type="pct"/>
            <w:vAlign w:val="center"/>
          </w:tcPr>
          <w:p w:rsidR="00751D3E" w:rsidRDefault="00C220C6" w:rsidP="00C220C6">
            <w:pPr>
              <w:pStyle w:val="TableParagraph"/>
              <w:kinsoku w:val="0"/>
              <w:overflowPunct w:val="0"/>
              <w:jc w:val="center"/>
              <w:rPr>
                <w:sz w:val="21"/>
                <w:szCs w:val="21"/>
              </w:rPr>
            </w:pPr>
            <w:r w:rsidRPr="00C220C6">
              <w:rPr>
                <w:sz w:val="21"/>
                <w:szCs w:val="21"/>
              </w:rPr>
              <w:t>HAJT-ZB20221219</w:t>
            </w:r>
          </w:p>
        </w:tc>
      </w:tr>
      <w:tr w:rsidR="00751D3E">
        <w:trPr>
          <w:trHeight w:hRule="exact" w:val="481"/>
          <w:jc w:val="center"/>
        </w:trPr>
        <w:tc>
          <w:tcPr>
            <w:tcW w:w="353" w:type="pct"/>
            <w:vMerge w:val="restart"/>
            <w:vAlign w:val="center"/>
          </w:tcPr>
          <w:p w:rsidR="00751D3E" w:rsidRDefault="001A6764">
            <w:pPr>
              <w:pStyle w:val="TableParagraph"/>
              <w:kinsoku w:val="0"/>
              <w:overflowPunct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投</w:t>
            </w:r>
          </w:p>
          <w:p w:rsidR="00751D3E" w:rsidRDefault="00751D3E">
            <w:pPr>
              <w:pStyle w:val="TableParagraph"/>
              <w:kinsoku w:val="0"/>
              <w:overflowPunct w:val="0"/>
              <w:ind w:firstLine="420"/>
              <w:jc w:val="center"/>
              <w:rPr>
                <w:sz w:val="21"/>
                <w:szCs w:val="21"/>
              </w:rPr>
            </w:pPr>
          </w:p>
          <w:p w:rsidR="00751D3E" w:rsidRDefault="001A6764">
            <w:pPr>
              <w:pStyle w:val="TableParagraph"/>
              <w:kinsoku w:val="0"/>
              <w:overflowPunct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标</w:t>
            </w:r>
          </w:p>
          <w:p w:rsidR="00751D3E" w:rsidRDefault="00751D3E">
            <w:pPr>
              <w:pStyle w:val="TableParagraph"/>
              <w:kinsoku w:val="0"/>
              <w:overflowPunct w:val="0"/>
              <w:ind w:firstLine="420"/>
              <w:jc w:val="center"/>
              <w:rPr>
                <w:sz w:val="21"/>
                <w:szCs w:val="21"/>
              </w:rPr>
            </w:pPr>
          </w:p>
          <w:p w:rsidR="00751D3E" w:rsidRDefault="001A6764">
            <w:pPr>
              <w:pStyle w:val="TableParagraph"/>
              <w:kinsoku w:val="0"/>
              <w:overflowPunct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</w:t>
            </w:r>
          </w:p>
          <w:p w:rsidR="00751D3E" w:rsidRDefault="00751D3E">
            <w:pPr>
              <w:pStyle w:val="TableParagraph"/>
              <w:kinsoku w:val="0"/>
              <w:overflowPunct w:val="0"/>
              <w:ind w:firstLine="420"/>
              <w:jc w:val="center"/>
              <w:rPr>
                <w:sz w:val="21"/>
                <w:szCs w:val="21"/>
              </w:rPr>
            </w:pPr>
          </w:p>
          <w:p w:rsidR="00751D3E" w:rsidRDefault="001A6764">
            <w:pPr>
              <w:pStyle w:val="TableParagraph"/>
              <w:kinsoku w:val="0"/>
              <w:overflowPunct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信</w:t>
            </w:r>
          </w:p>
          <w:p w:rsidR="00751D3E" w:rsidRDefault="00751D3E">
            <w:pPr>
              <w:pStyle w:val="TableParagraph"/>
              <w:kinsoku w:val="0"/>
              <w:overflowPunct w:val="0"/>
              <w:ind w:firstLine="420"/>
              <w:jc w:val="center"/>
              <w:rPr>
                <w:sz w:val="21"/>
                <w:szCs w:val="21"/>
              </w:rPr>
            </w:pPr>
          </w:p>
          <w:p w:rsidR="00751D3E" w:rsidRDefault="001A6764">
            <w:pPr>
              <w:pStyle w:val="TableParagraph"/>
              <w:kinsoku w:val="0"/>
              <w:overflowPunct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息</w:t>
            </w:r>
          </w:p>
        </w:tc>
        <w:tc>
          <w:tcPr>
            <w:tcW w:w="1287" w:type="pct"/>
            <w:vAlign w:val="center"/>
          </w:tcPr>
          <w:p w:rsidR="00751D3E" w:rsidRDefault="001A6764">
            <w:pPr>
              <w:pStyle w:val="TableParagraph"/>
              <w:kinsoku w:val="0"/>
              <w:overflowPunct w:val="0"/>
              <w:ind w:firstLine="42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单位名称（中文）</w:t>
            </w:r>
          </w:p>
        </w:tc>
        <w:tc>
          <w:tcPr>
            <w:tcW w:w="3360" w:type="pct"/>
            <w:vAlign w:val="center"/>
          </w:tcPr>
          <w:p w:rsidR="00751D3E" w:rsidRDefault="00751D3E">
            <w:pPr>
              <w:rPr>
                <w:rFonts w:hAnsi="宋体"/>
                <w:sz w:val="21"/>
                <w:szCs w:val="21"/>
              </w:rPr>
            </w:pPr>
          </w:p>
        </w:tc>
      </w:tr>
      <w:tr w:rsidR="00751D3E">
        <w:trPr>
          <w:trHeight w:hRule="exact" w:val="542"/>
          <w:jc w:val="center"/>
        </w:trPr>
        <w:tc>
          <w:tcPr>
            <w:tcW w:w="353" w:type="pct"/>
            <w:vMerge/>
            <w:vAlign w:val="center"/>
          </w:tcPr>
          <w:p w:rsidR="00751D3E" w:rsidRDefault="00751D3E"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287" w:type="pct"/>
            <w:vAlign w:val="center"/>
          </w:tcPr>
          <w:p w:rsidR="00751D3E" w:rsidRDefault="001A6764">
            <w:pPr>
              <w:pStyle w:val="TableParagraph"/>
              <w:kinsoku w:val="0"/>
              <w:overflowPunct w:val="0"/>
              <w:ind w:firstLine="42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地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址</w:t>
            </w:r>
          </w:p>
        </w:tc>
        <w:tc>
          <w:tcPr>
            <w:tcW w:w="3360" w:type="pct"/>
            <w:vAlign w:val="center"/>
          </w:tcPr>
          <w:p w:rsidR="00751D3E" w:rsidRDefault="00751D3E">
            <w:pPr>
              <w:rPr>
                <w:rFonts w:hAnsi="宋体"/>
                <w:sz w:val="21"/>
                <w:szCs w:val="21"/>
              </w:rPr>
            </w:pPr>
          </w:p>
        </w:tc>
      </w:tr>
      <w:tr w:rsidR="00751D3E">
        <w:trPr>
          <w:trHeight w:hRule="exact" w:val="542"/>
          <w:jc w:val="center"/>
        </w:trPr>
        <w:tc>
          <w:tcPr>
            <w:tcW w:w="353" w:type="pct"/>
            <w:vMerge/>
            <w:vAlign w:val="center"/>
          </w:tcPr>
          <w:p w:rsidR="00751D3E" w:rsidRDefault="00751D3E"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287" w:type="pct"/>
            <w:vAlign w:val="center"/>
          </w:tcPr>
          <w:p w:rsidR="00751D3E" w:rsidRDefault="001A6764">
            <w:pPr>
              <w:pStyle w:val="TableParagraph"/>
              <w:kinsoku w:val="0"/>
              <w:overflowPunct w:val="0"/>
              <w:ind w:firstLine="42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系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3360" w:type="pct"/>
            <w:vAlign w:val="center"/>
          </w:tcPr>
          <w:p w:rsidR="00751D3E" w:rsidRDefault="00751D3E">
            <w:pPr>
              <w:rPr>
                <w:rFonts w:hAnsi="宋体"/>
                <w:sz w:val="21"/>
                <w:szCs w:val="21"/>
              </w:rPr>
            </w:pPr>
          </w:p>
        </w:tc>
      </w:tr>
      <w:tr w:rsidR="00751D3E">
        <w:trPr>
          <w:trHeight w:hRule="exact" w:val="542"/>
          <w:jc w:val="center"/>
        </w:trPr>
        <w:tc>
          <w:tcPr>
            <w:tcW w:w="353" w:type="pct"/>
            <w:vMerge/>
            <w:vAlign w:val="center"/>
          </w:tcPr>
          <w:p w:rsidR="00751D3E" w:rsidRDefault="00751D3E"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287" w:type="pct"/>
            <w:vAlign w:val="center"/>
          </w:tcPr>
          <w:p w:rsidR="00751D3E" w:rsidRDefault="001A6764">
            <w:pPr>
              <w:pStyle w:val="TableParagraph"/>
              <w:kinsoku w:val="0"/>
              <w:overflowPunct w:val="0"/>
              <w:ind w:firstLine="42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办公电话</w:t>
            </w:r>
          </w:p>
        </w:tc>
        <w:tc>
          <w:tcPr>
            <w:tcW w:w="3360" w:type="pct"/>
            <w:vAlign w:val="center"/>
          </w:tcPr>
          <w:p w:rsidR="00751D3E" w:rsidRDefault="00751D3E">
            <w:pPr>
              <w:rPr>
                <w:rFonts w:hAnsi="宋体"/>
                <w:sz w:val="21"/>
                <w:szCs w:val="21"/>
              </w:rPr>
            </w:pPr>
          </w:p>
        </w:tc>
      </w:tr>
      <w:tr w:rsidR="00751D3E">
        <w:trPr>
          <w:trHeight w:hRule="exact" w:val="542"/>
          <w:jc w:val="center"/>
        </w:trPr>
        <w:tc>
          <w:tcPr>
            <w:tcW w:w="353" w:type="pct"/>
            <w:vMerge/>
            <w:vAlign w:val="center"/>
          </w:tcPr>
          <w:p w:rsidR="00751D3E" w:rsidRDefault="00751D3E"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287" w:type="pct"/>
            <w:vAlign w:val="center"/>
          </w:tcPr>
          <w:p w:rsidR="00751D3E" w:rsidRDefault="001A6764">
            <w:pPr>
              <w:pStyle w:val="TableParagraph"/>
              <w:kinsoku w:val="0"/>
              <w:overflowPunct w:val="0"/>
              <w:ind w:firstLine="42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手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机</w:t>
            </w:r>
          </w:p>
        </w:tc>
        <w:tc>
          <w:tcPr>
            <w:tcW w:w="3360" w:type="pct"/>
            <w:vAlign w:val="center"/>
          </w:tcPr>
          <w:p w:rsidR="00751D3E" w:rsidRDefault="00751D3E">
            <w:pPr>
              <w:rPr>
                <w:rFonts w:hAnsi="宋体"/>
                <w:sz w:val="21"/>
                <w:szCs w:val="21"/>
              </w:rPr>
            </w:pPr>
          </w:p>
        </w:tc>
      </w:tr>
      <w:tr w:rsidR="00751D3E">
        <w:trPr>
          <w:trHeight w:hRule="exact" w:val="542"/>
          <w:jc w:val="center"/>
        </w:trPr>
        <w:tc>
          <w:tcPr>
            <w:tcW w:w="353" w:type="pct"/>
            <w:vMerge/>
            <w:vAlign w:val="center"/>
          </w:tcPr>
          <w:p w:rsidR="00751D3E" w:rsidRDefault="00751D3E"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287" w:type="pct"/>
            <w:vAlign w:val="center"/>
          </w:tcPr>
          <w:p w:rsidR="00751D3E" w:rsidRDefault="001A6764">
            <w:pPr>
              <w:pStyle w:val="TableParagraph"/>
              <w:kinsoku w:val="0"/>
              <w:overflowPunct w:val="0"/>
              <w:ind w:firstLine="42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邮 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箱</w:t>
            </w:r>
          </w:p>
        </w:tc>
        <w:tc>
          <w:tcPr>
            <w:tcW w:w="3360" w:type="pct"/>
            <w:vAlign w:val="center"/>
          </w:tcPr>
          <w:p w:rsidR="00751D3E" w:rsidRDefault="00751D3E">
            <w:pPr>
              <w:rPr>
                <w:rFonts w:hAnsi="宋体"/>
                <w:sz w:val="21"/>
                <w:szCs w:val="21"/>
              </w:rPr>
            </w:pPr>
          </w:p>
        </w:tc>
      </w:tr>
      <w:tr w:rsidR="00751D3E">
        <w:trPr>
          <w:trHeight w:hRule="exact" w:val="542"/>
          <w:jc w:val="center"/>
        </w:trPr>
        <w:tc>
          <w:tcPr>
            <w:tcW w:w="353" w:type="pct"/>
            <w:vMerge/>
            <w:vAlign w:val="center"/>
          </w:tcPr>
          <w:p w:rsidR="00751D3E" w:rsidRDefault="00751D3E"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4647" w:type="pct"/>
            <w:gridSpan w:val="2"/>
            <w:vAlign w:val="center"/>
          </w:tcPr>
          <w:p w:rsidR="00751D3E" w:rsidRDefault="001A6764">
            <w:pPr>
              <w:pStyle w:val="TableParagraph"/>
              <w:kinsoku w:val="0"/>
              <w:overflowPunct w:val="0"/>
              <w:ind w:left="422" w:firstLineChars="1200" w:firstLine="2530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财务信息（请务必填写完整）</w:t>
            </w:r>
          </w:p>
        </w:tc>
      </w:tr>
      <w:tr w:rsidR="00751D3E">
        <w:trPr>
          <w:trHeight w:hRule="exact" w:val="542"/>
          <w:jc w:val="center"/>
        </w:trPr>
        <w:tc>
          <w:tcPr>
            <w:tcW w:w="353" w:type="pct"/>
            <w:vMerge/>
            <w:vAlign w:val="center"/>
          </w:tcPr>
          <w:p w:rsidR="00751D3E" w:rsidRDefault="00751D3E">
            <w:pPr>
              <w:pStyle w:val="TableParagraph"/>
              <w:kinsoku w:val="0"/>
              <w:overflowPunct w:val="0"/>
              <w:ind w:firstLine="420"/>
              <w:rPr>
                <w:sz w:val="21"/>
                <w:szCs w:val="21"/>
              </w:rPr>
            </w:pPr>
          </w:p>
        </w:tc>
        <w:tc>
          <w:tcPr>
            <w:tcW w:w="1287" w:type="pct"/>
            <w:vAlign w:val="center"/>
          </w:tcPr>
          <w:p w:rsidR="00751D3E" w:rsidRDefault="001A6764">
            <w:pPr>
              <w:pStyle w:val="TableParagraph"/>
              <w:kinsoku w:val="0"/>
              <w:overflowPunct w:val="0"/>
              <w:ind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单位名称</w:t>
            </w:r>
          </w:p>
        </w:tc>
        <w:tc>
          <w:tcPr>
            <w:tcW w:w="3360" w:type="pct"/>
            <w:vAlign w:val="center"/>
          </w:tcPr>
          <w:p w:rsidR="00751D3E" w:rsidRDefault="00751D3E">
            <w:pPr>
              <w:jc w:val="center"/>
              <w:rPr>
                <w:rFonts w:hAnsi="宋体"/>
                <w:sz w:val="21"/>
                <w:szCs w:val="21"/>
              </w:rPr>
            </w:pPr>
          </w:p>
        </w:tc>
      </w:tr>
      <w:tr w:rsidR="00751D3E">
        <w:trPr>
          <w:trHeight w:hRule="exact" w:val="542"/>
          <w:jc w:val="center"/>
        </w:trPr>
        <w:tc>
          <w:tcPr>
            <w:tcW w:w="353" w:type="pct"/>
            <w:vMerge/>
            <w:vAlign w:val="center"/>
          </w:tcPr>
          <w:p w:rsidR="00751D3E" w:rsidRDefault="00751D3E"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287" w:type="pct"/>
            <w:vAlign w:val="center"/>
          </w:tcPr>
          <w:p w:rsidR="00751D3E" w:rsidRDefault="001A6764">
            <w:pPr>
              <w:pStyle w:val="TableParagraph"/>
              <w:kinsoku w:val="0"/>
              <w:overflowPunct w:val="0"/>
              <w:ind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纳税人识别号</w:t>
            </w:r>
          </w:p>
        </w:tc>
        <w:tc>
          <w:tcPr>
            <w:tcW w:w="3360" w:type="pct"/>
            <w:vAlign w:val="center"/>
          </w:tcPr>
          <w:p w:rsidR="00751D3E" w:rsidRDefault="00751D3E">
            <w:pPr>
              <w:jc w:val="center"/>
              <w:rPr>
                <w:rFonts w:hAnsi="宋体"/>
                <w:sz w:val="21"/>
                <w:szCs w:val="21"/>
              </w:rPr>
            </w:pPr>
          </w:p>
        </w:tc>
      </w:tr>
      <w:tr w:rsidR="00751D3E">
        <w:trPr>
          <w:trHeight w:hRule="exact" w:val="542"/>
          <w:jc w:val="center"/>
        </w:trPr>
        <w:tc>
          <w:tcPr>
            <w:tcW w:w="353" w:type="pct"/>
            <w:vMerge/>
            <w:vAlign w:val="center"/>
          </w:tcPr>
          <w:p w:rsidR="00751D3E" w:rsidRDefault="00751D3E"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287" w:type="pct"/>
            <w:vAlign w:val="center"/>
          </w:tcPr>
          <w:p w:rsidR="00751D3E" w:rsidRDefault="001A6764">
            <w:pPr>
              <w:pStyle w:val="TableParagraph"/>
              <w:kinsoku w:val="0"/>
              <w:overflowPunct w:val="0"/>
              <w:ind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开户银行</w:t>
            </w:r>
          </w:p>
        </w:tc>
        <w:tc>
          <w:tcPr>
            <w:tcW w:w="3360" w:type="pct"/>
            <w:vAlign w:val="center"/>
          </w:tcPr>
          <w:p w:rsidR="00751D3E" w:rsidRDefault="00751D3E">
            <w:pPr>
              <w:jc w:val="center"/>
              <w:rPr>
                <w:rFonts w:hAnsi="宋体"/>
                <w:sz w:val="21"/>
                <w:szCs w:val="21"/>
              </w:rPr>
            </w:pPr>
          </w:p>
        </w:tc>
      </w:tr>
      <w:tr w:rsidR="00751D3E">
        <w:trPr>
          <w:trHeight w:hRule="exact" w:val="542"/>
          <w:jc w:val="center"/>
        </w:trPr>
        <w:tc>
          <w:tcPr>
            <w:tcW w:w="353" w:type="pct"/>
            <w:vMerge/>
            <w:vAlign w:val="center"/>
          </w:tcPr>
          <w:p w:rsidR="00751D3E" w:rsidRDefault="00751D3E"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287" w:type="pct"/>
            <w:vAlign w:val="center"/>
          </w:tcPr>
          <w:p w:rsidR="00751D3E" w:rsidRDefault="001A6764">
            <w:pPr>
              <w:pStyle w:val="TableParagraph"/>
              <w:kinsoku w:val="0"/>
              <w:overflowPunct w:val="0"/>
              <w:ind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帐号</w:t>
            </w:r>
          </w:p>
        </w:tc>
        <w:tc>
          <w:tcPr>
            <w:tcW w:w="3360" w:type="pct"/>
            <w:vAlign w:val="center"/>
          </w:tcPr>
          <w:p w:rsidR="00751D3E" w:rsidRDefault="00751D3E">
            <w:pPr>
              <w:jc w:val="center"/>
              <w:rPr>
                <w:rFonts w:hAnsi="宋体"/>
                <w:sz w:val="21"/>
                <w:szCs w:val="21"/>
              </w:rPr>
            </w:pPr>
          </w:p>
        </w:tc>
      </w:tr>
      <w:tr w:rsidR="00751D3E">
        <w:trPr>
          <w:trHeight w:hRule="exact" w:val="542"/>
          <w:jc w:val="center"/>
        </w:trPr>
        <w:tc>
          <w:tcPr>
            <w:tcW w:w="353" w:type="pct"/>
            <w:vMerge/>
            <w:vAlign w:val="center"/>
          </w:tcPr>
          <w:p w:rsidR="00751D3E" w:rsidRDefault="00751D3E"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287" w:type="pct"/>
            <w:vAlign w:val="center"/>
          </w:tcPr>
          <w:p w:rsidR="00751D3E" w:rsidRDefault="001A6764">
            <w:pPr>
              <w:pStyle w:val="TableParagraph"/>
              <w:kinsoku w:val="0"/>
              <w:overflowPunct w:val="0"/>
              <w:ind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地址</w:t>
            </w:r>
          </w:p>
        </w:tc>
        <w:tc>
          <w:tcPr>
            <w:tcW w:w="3360" w:type="pct"/>
            <w:vAlign w:val="center"/>
          </w:tcPr>
          <w:p w:rsidR="00751D3E" w:rsidRDefault="00751D3E">
            <w:pPr>
              <w:jc w:val="center"/>
              <w:rPr>
                <w:rFonts w:hAnsi="宋体"/>
                <w:sz w:val="21"/>
                <w:szCs w:val="21"/>
              </w:rPr>
            </w:pPr>
          </w:p>
        </w:tc>
      </w:tr>
      <w:tr w:rsidR="00751D3E">
        <w:trPr>
          <w:trHeight w:hRule="exact" w:val="543"/>
          <w:jc w:val="center"/>
        </w:trPr>
        <w:tc>
          <w:tcPr>
            <w:tcW w:w="353" w:type="pct"/>
            <w:vMerge/>
            <w:vAlign w:val="center"/>
          </w:tcPr>
          <w:p w:rsidR="00751D3E" w:rsidRDefault="00751D3E"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287" w:type="pct"/>
            <w:vAlign w:val="center"/>
          </w:tcPr>
          <w:p w:rsidR="00751D3E" w:rsidRDefault="001A6764">
            <w:pPr>
              <w:pStyle w:val="TableParagraph"/>
              <w:kinsoku w:val="0"/>
              <w:overflowPunct w:val="0"/>
              <w:ind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电话</w:t>
            </w:r>
          </w:p>
        </w:tc>
        <w:tc>
          <w:tcPr>
            <w:tcW w:w="3360" w:type="pct"/>
            <w:vAlign w:val="center"/>
          </w:tcPr>
          <w:p w:rsidR="00751D3E" w:rsidRDefault="00751D3E">
            <w:pPr>
              <w:jc w:val="center"/>
              <w:rPr>
                <w:rFonts w:hAnsi="宋体"/>
                <w:sz w:val="21"/>
                <w:szCs w:val="21"/>
              </w:rPr>
            </w:pPr>
          </w:p>
        </w:tc>
      </w:tr>
      <w:tr w:rsidR="00751D3E">
        <w:trPr>
          <w:trHeight w:hRule="exact" w:val="1234"/>
          <w:jc w:val="center"/>
        </w:trPr>
        <w:tc>
          <w:tcPr>
            <w:tcW w:w="1640" w:type="pct"/>
            <w:gridSpan w:val="2"/>
            <w:vAlign w:val="center"/>
          </w:tcPr>
          <w:p w:rsidR="00751D3E" w:rsidRDefault="001A6764">
            <w:pPr>
              <w:pStyle w:val="TableParagraph"/>
              <w:kinsoku w:val="0"/>
              <w:overflowPunct w:val="0"/>
              <w:ind w:firstLine="42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声明</w:t>
            </w:r>
          </w:p>
        </w:tc>
        <w:tc>
          <w:tcPr>
            <w:tcW w:w="3360" w:type="pct"/>
            <w:vAlign w:val="center"/>
          </w:tcPr>
          <w:p w:rsidR="00751D3E" w:rsidRDefault="001A6764">
            <w:pPr>
              <w:pStyle w:val="TableParagraph"/>
              <w:kinsoku w:val="0"/>
              <w:overflowPunct w:val="0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1</w:t>
            </w:r>
            <w:r>
              <w:rPr>
                <w:b/>
                <w:bCs/>
                <w:sz w:val="21"/>
                <w:szCs w:val="21"/>
              </w:rPr>
              <w:t>.</w:t>
            </w:r>
            <w:r>
              <w:rPr>
                <w:rFonts w:hint="eastAsia"/>
                <w:b/>
                <w:bCs/>
                <w:sz w:val="21"/>
                <w:szCs w:val="21"/>
              </w:rPr>
              <w:t>我公司自愿报名参加本项目，如我公司资格条件不符合本项目投标人资格要求，相关责任由我公司自行承担。</w:t>
            </w:r>
          </w:p>
          <w:p w:rsidR="00751D3E" w:rsidRDefault="001A6764">
            <w:pPr>
              <w:pStyle w:val="TableParagraph"/>
              <w:kinsoku w:val="0"/>
              <w:overflowPunct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2</w:t>
            </w:r>
            <w:r>
              <w:rPr>
                <w:b/>
                <w:bCs/>
                <w:sz w:val="21"/>
                <w:szCs w:val="21"/>
              </w:rPr>
              <w:t>.</w:t>
            </w:r>
            <w:r>
              <w:rPr>
                <w:rFonts w:hint="eastAsia"/>
                <w:b/>
                <w:bCs/>
                <w:sz w:val="21"/>
                <w:szCs w:val="21"/>
              </w:rPr>
              <w:t>我公司支付保证金及退还保证金按表中所填财务信息途径进行。</w:t>
            </w:r>
          </w:p>
        </w:tc>
      </w:tr>
    </w:tbl>
    <w:p w:rsidR="00751D3E" w:rsidRDefault="00751D3E">
      <w:pPr>
        <w:ind w:firstLine="480"/>
        <w:rPr>
          <w:rFonts w:hAnsi="宋体"/>
        </w:rPr>
      </w:pPr>
    </w:p>
    <w:p w:rsidR="00751D3E" w:rsidRDefault="001A6764">
      <w:pPr>
        <w:ind w:firstLine="480"/>
        <w:rPr>
          <w:rFonts w:hAnsi="宋体"/>
        </w:rPr>
      </w:pPr>
      <w:r>
        <w:rPr>
          <w:rFonts w:hAnsi="宋体" w:hint="eastAsia"/>
        </w:rPr>
        <w:t>投标人名称：</w:t>
      </w:r>
      <w:r>
        <w:rPr>
          <w:rFonts w:hAnsi="宋体" w:hint="eastAsia"/>
          <w:u w:val="single"/>
        </w:rPr>
        <w:t xml:space="preserve">   </w:t>
      </w:r>
      <w:r>
        <w:rPr>
          <w:rFonts w:hAnsi="宋体"/>
          <w:u w:val="single"/>
        </w:rPr>
        <w:t xml:space="preserve">             </w:t>
      </w:r>
      <w:r>
        <w:rPr>
          <w:rFonts w:hAnsi="宋体" w:hint="eastAsia"/>
          <w:u w:val="single"/>
        </w:rPr>
        <w:t xml:space="preserve">  </w:t>
      </w:r>
      <w:r>
        <w:rPr>
          <w:rFonts w:hAnsi="宋体" w:hint="eastAsia"/>
        </w:rPr>
        <w:t>（盖单位公章）</w:t>
      </w:r>
    </w:p>
    <w:p w:rsidR="00751D3E" w:rsidRDefault="001A6764" w:rsidP="005E557A">
      <w:pPr>
        <w:ind w:firstLine="480"/>
        <w:rPr>
          <w:rFonts w:hAnsi="宋体"/>
        </w:rPr>
      </w:pPr>
      <w:r>
        <w:rPr>
          <w:rFonts w:hAnsi="宋体" w:hint="eastAsia"/>
        </w:rPr>
        <w:t xml:space="preserve">日 </w:t>
      </w:r>
      <w:r>
        <w:rPr>
          <w:rFonts w:hAnsi="宋体"/>
        </w:rPr>
        <w:t xml:space="preserve">     </w:t>
      </w:r>
      <w:r>
        <w:rPr>
          <w:rFonts w:hAnsi="宋体" w:hint="eastAsia"/>
        </w:rPr>
        <w:t>期：</w:t>
      </w:r>
      <w:r>
        <w:rPr>
          <w:rFonts w:hAnsi="宋体"/>
          <w:u w:val="single"/>
        </w:rPr>
        <w:t xml:space="preserve">      </w:t>
      </w:r>
      <w:r>
        <w:rPr>
          <w:rFonts w:hAnsi="宋体" w:hint="eastAsia"/>
        </w:rPr>
        <w:t>年</w:t>
      </w:r>
      <w:r>
        <w:rPr>
          <w:rFonts w:hAnsi="宋体"/>
          <w:u w:val="single"/>
        </w:rPr>
        <w:t xml:space="preserve">    </w:t>
      </w:r>
      <w:r>
        <w:rPr>
          <w:rFonts w:hAnsi="宋体" w:hint="eastAsia"/>
        </w:rPr>
        <w:t>月</w:t>
      </w:r>
      <w:r>
        <w:rPr>
          <w:rFonts w:hAnsi="宋体" w:hint="eastAsia"/>
          <w:u w:val="single"/>
        </w:rPr>
        <w:t xml:space="preserve"> </w:t>
      </w:r>
      <w:r>
        <w:rPr>
          <w:rFonts w:hAnsi="宋体"/>
          <w:u w:val="single"/>
        </w:rPr>
        <w:t xml:space="preserve">   </w:t>
      </w:r>
      <w:r>
        <w:rPr>
          <w:rFonts w:hAnsi="宋体" w:hint="eastAsia"/>
        </w:rPr>
        <w:t>日</w:t>
      </w:r>
    </w:p>
    <w:bookmarkEnd w:id="1"/>
    <w:p w:rsidR="00751D3E" w:rsidRDefault="00751D3E">
      <w:pPr>
        <w:rPr>
          <w:rFonts w:hAnsi="宋体"/>
        </w:rPr>
      </w:pPr>
    </w:p>
    <w:sectPr w:rsidR="00751D3E">
      <w:headerReference w:type="even" r:id="rId10"/>
      <w:headerReference w:type="default" r:id="rId11"/>
      <w:footerReference w:type="default" r:id="rId12"/>
      <w:pgSz w:w="11906" w:h="16838"/>
      <w:pgMar w:top="1440" w:right="1418" w:bottom="1440" w:left="1418" w:header="851" w:footer="992" w:gutter="0"/>
      <w:pgNumType w:start="1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12C" w:rsidRDefault="0050412C">
      <w:pPr>
        <w:spacing w:line="240" w:lineRule="auto"/>
      </w:pPr>
      <w:r>
        <w:separator/>
      </w:r>
    </w:p>
  </w:endnote>
  <w:endnote w:type="continuationSeparator" w:id="0">
    <w:p w:rsidR="0050412C" w:rsidRDefault="005041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ˎ̥">
    <w:altName w:val="Times New Roman"/>
    <w:charset w:val="01"/>
    <w:family w:val="swiss"/>
    <w:pitch w:val="default"/>
    <w:sig w:usb0="00000000" w:usb1="00000000" w:usb2="00000000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方正书宋简体">
    <w:altName w:val="宋体"/>
    <w:charset w:val="86"/>
    <w:family w:val="script"/>
    <w:pitch w:val="default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1564945"/>
    </w:sdtPr>
    <w:sdtEndPr/>
    <w:sdtContent>
      <w:p w:rsidR="00844AB8" w:rsidRDefault="00844AB8">
        <w:pPr>
          <w:pStyle w:val="af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12C" w:rsidRDefault="0050412C">
      <w:r>
        <w:separator/>
      </w:r>
    </w:p>
  </w:footnote>
  <w:footnote w:type="continuationSeparator" w:id="0">
    <w:p w:rsidR="0050412C" w:rsidRDefault="00504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AB8" w:rsidRDefault="00844AB8">
    <w:pPr>
      <w:pStyle w:val="affe"/>
      <w:tabs>
        <w:tab w:val="clear" w:pos="4153"/>
        <w:tab w:val="clear" w:pos="8306"/>
        <w:tab w:val="left" w:pos="3705"/>
      </w:tabs>
      <w:spacing w:line="240" w:lineRule="auto"/>
      <w:jc w:val="left"/>
      <w:rPr>
        <w:rFonts w:ascii="黑体" w:eastAsia="黑体" w:hAnsi="黑体"/>
        <w:sz w:val="21"/>
        <w:szCs w:val="21"/>
      </w:rPr>
    </w:pPr>
    <w:r>
      <w:rPr>
        <w:rFonts w:ascii="黑体" w:eastAsia="黑体" w:hAnsi="黑体" w:hint="eastAsia"/>
        <w:sz w:val="21"/>
        <w:szCs w:val="21"/>
      </w:rPr>
      <w:t>-</w:t>
    </w:r>
    <w:r>
      <w:rPr>
        <w:rFonts w:ascii="黑体" w:eastAsia="黑体" w:hAnsi="黑体"/>
        <w:sz w:val="21"/>
        <w:szCs w:val="21"/>
      </w:rPr>
      <w:t>投标文件</w:t>
    </w:r>
    <w:r>
      <w:rPr>
        <w:rFonts w:ascii="黑体" w:eastAsia="黑体" w:hAnsi="黑体"/>
        <w:noProof/>
        <w:sz w:val="21"/>
        <w:szCs w:val="21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5008880</wp:posOffset>
          </wp:positionH>
          <wp:positionV relativeFrom="paragraph">
            <wp:posOffset>1270</wp:posOffset>
          </wp:positionV>
          <wp:extent cx="724535" cy="159385"/>
          <wp:effectExtent l="19050" t="0" r="0" b="0"/>
          <wp:wrapNone/>
          <wp:docPr id="8" name="图片 0" descr="logo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0" descr="logo(1)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4594" cy="1594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44AB8" w:rsidRDefault="00844AB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AB8" w:rsidRDefault="00844AB8">
    <w:pPr>
      <w:pStyle w:val="affe"/>
      <w:spacing w:line="240" w:lineRule="auto"/>
      <w:jc w:val="left"/>
      <w:rPr>
        <w:rFonts w:hAnsi="宋体"/>
        <w:sz w:val="21"/>
        <w:szCs w:val="21"/>
      </w:rPr>
    </w:pPr>
    <w:r>
      <w:rPr>
        <w:rFonts w:hAnsi="宋体" w:hint="eastAsia"/>
        <w:sz w:val="21"/>
        <w:szCs w:val="21"/>
      </w:rPr>
      <w:t>宏安集团有限公司202</w:t>
    </w:r>
    <w:r>
      <w:rPr>
        <w:rFonts w:hAnsi="宋体"/>
        <w:sz w:val="21"/>
        <w:szCs w:val="21"/>
      </w:rPr>
      <w:t>3</w:t>
    </w:r>
    <w:r>
      <w:rPr>
        <w:rFonts w:hAnsi="宋体" w:hint="eastAsia"/>
        <w:sz w:val="21"/>
        <w:szCs w:val="21"/>
      </w:rPr>
      <w:t>年</w:t>
    </w:r>
    <w:r w:rsidR="002D62C9">
      <w:rPr>
        <w:rFonts w:hAnsi="宋体" w:hint="eastAsia"/>
        <w:sz w:val="21"/>
        <w:szCs w:val="21"/>
      </w:rPr>
      <w:t>光纤</w:t>
    </w:r>
    <w:r>
      <w:rPr>
        <w:rFonts w:hAnsi="宋体" w:hint="eastAsia"/>
        <w:sz w:val="21"/>
        <w:szCs w:val="21"/>
      </w:rPr>
      <w:t>物流招标项目</w:t>
    </w:r>
    <w:r>
      <w:rPr>
        <w:rFonts w:hAnsi="宋体"/>
        <w:noProof/>
        <w:sz w:val="21"/>
        <w:szCs w:val="21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5008880</wp:posOffset>
          </wp:positionH>
          <wp:positionV relativeFrom="paragraph">
            <wp:posOffset>1270</wp:posOffset>
          </wp:positionV>
          <wp:extent cx="724535" cy="159385"/>
          <wp:effectExtent l="19050" t="0" r="0" b="0"/>
          <wp:wrapNone/>
          <wp:docPr id="7" name="图片 0" descr="logo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0" descr="logo(1)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4594" cy="1594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 w15:restartNumberingAfterBreak="0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3" w15:restartNumberingAfterBreak="0">
    <w:nsid w:val="FFFFFF80"/>
    <w:multiLevelType w:val="singleLevel"/>
    <w:tmpl w:val="FFFFFF80"/>
    <w:lvl w:ilvl="0">
      <w:start w:val="1"/>
      <w:numFmt w:val="bullet"/>
      <w:pStyle w:val="50"/>
      <w:lvlText w:val=""/>
      <w:lvlJc w:val="left"/>
      <w:pPr>
        <w:tabs>
          <w:tab w:val="left" w:pos="2040"/>
        </w:tabs>
        <w:ind w:left="2040" w:hanging="360"/>
      </w:pPr>
      <w:rPr>
        <w:rFonts w:ascii="Wingdings" w:hAnsi="Wingdings" w:hint="default"/>
      </w:rPr>
    </w:lvl>
  </w:abstractNum>
  <w:abstractNum w:abstractNumId="4" w15:restartNumberingAfterBreak="0">
    <w:nsid w:val="FFFFFF81"/>
    <w:multiLevelType w:val="singleLevel"/>
    <w:tmpl w:val="FFFFFF81"/>
    <w:lvl w:ilvl="0">
      <w:start w:val="1"/>
      <w:numFmt w:val="bullet"/>
      <w:pStyle w:val="40"/>
      <w:lvlText w:val=""/>
      <w:lvlJc w:val="left"/>
      <w:pPr>
        <w:tabs>
          <w:tab w:val="left" w:pos="1620"/>
        </w:tabs>
        <w:ind w:left="1620" w:hanging="360"/>
      </w:pPr>
      <w:rPr>
        <w:rFonts w:ascii="Wingdings" w:hAnsi="Wingdings" w:hint="default"/>
      </w:rPr>
    </w:lvl>
  </w:abstractNum>
  <w:abstractNum w:abstractNumId="5" w15:restartNumberingAfterBreak="0">
    <w:nsid w:val="FFFFFF82"/>
    <w:multiLevelType w:val="singleLevel"/>
    <w:tmpl w:val="FFFFFF82"/>
    <w:lvl w:ilvl="0">
      <w:start w:val="1"/>
      <w:numFmt w:val="bullet"/>
      <w:pStyle w:val="3"/>
      <w:lvlText w:val=""/>
      <w:lvlJc w:val="left"/>
      <w:pPr>
        <w:tabs>
          <w:tab w:val="left" w:pos="1200"/>
        </w:tabs>
        <w:ind w:left="1200" w:hanging="360"/>
      </w:pPr>
      <w:rPr>
        <w:rFonts w:ascii="Wingdings" w:hAnsi="Wingdings" w:hint="default"/>
      </w:rPr>
    </w:lvl>
  </w:abstractNum>
  <w:abstractNum w:abstractNumId="6" w15:restartNumberingAfterBreak="0">
    <w:nsid w:val="FFFFFF83"/>
    <w:multiLevelType w:val="singleLevel"/>
    <w:tmpl w:val="FFFFFF83"/>
    <w:lvl w:ilvl="0">
      <w:start w:val="1"/>
      <w:numFmt w:val="bullet"/>
      <w:pStyle w:val="20"/>
      <w:lvlText w:val=""/>
      <w:lvlJc w:val="left"/>
      <w:pPr>
        <w:tabs>
          <w:tab w:val="left" w:pos="780"/>
        </w:tabs>
        <w:ind w:left="780" w:hanging="360"/>
      </w:pPr>
      <w:rPr>
        <w:rFonts w:ascii="Wingdings" w:hAnsi="Wingdings" w:hint="default"/>
      </w:rPr>
    </w:lvl>
  </w:abstractNum>
  <w:abstractNum w:abstractNumId="7" w15:restartNumberingAfterBreak="0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FFFFFF89"/>
    <w:lvl w:ilvl="0">
      <w:start w:val="1"/>
      <w:numFmt w:val="bullet"/>
      <w:pStyle w:val="a0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0000001F"/>
    <w:multiLevelType w:val="multilevel"/>
    <w:tmpl w:val="0000001F"/>
    <w:lvl w:ilvl="0">
      <w:start w:val="1"/>
      <w:numFmt w:val="decimal"/>
      <w:pStyle w:val="ParaChar"/>
      <w:lvlText w:val="%1） "/>
      <w:lvlJc w:val="left"/>
      <w:pPr>
        <w:tabs>
          <w:tab w:val="left" w:pos="454"/>
        </w:tabs>
        <w:ind w:left="0" w:firstLine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eastAsia"/>
      </w:rPr>
    </w:lvl>
  </w:abstractNum>
  <w:abstractNum w:abstractNumId="10" w15:restartNumberingAfterBreak="0">
    <w:nsid w:val="0000002D"/>
    <w:multiLevelType w:val="singleLevel"/>
    <w:tmpl w:val="0000002D"/>
    <w:lvl w:ilvl="0">
      <w:start w:val="1"/>
      <w:numFmt w:val="decimal"/>
      <w:pStyle w:val="30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11" w15:restartNumberingAfterBreak="0">
    <w:nsid w:val="01303902"/>
    <w:multiLevelType w:val="hybridMultilevel"/>
    <w:tmpl w:val="BBBA6CE2"/>
    <w:lvl w:ilvl="0" w:tplc="A276044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 w15:restartNumberingAfterBreak="0">
    <w:nsid w:val="0E8701E2"/>
    <w:multiLevelType w:val="multilevel"/>
    <w:tmpl w:val="0E8701E2"/>
    <w:lvl w:ilvl="0">
      <w:start w:val="1"/>
      <w:numFmt w:val="bullet"/>
      <w:pStyle w:val="CAUTIONTextList"/>
      <w:lvlText w:val=""/>
      <w:lvlJc w:val="left"/>
      <w:pPr>
        <w:tabs>
          <w:tab w:val="left" w:pos="1985"/>
        </w:tabs>
        <w:ind w:left="1985" w:hanging="284"/>
      </w:pPr>
      <w:rPr>
        <w:rFonts w:ascii="Wingdings" w:hAnsi="Wingdings" w:hint="default"/>
        <w:color w:val="auto"/>
        <w:spacing w:val="0"/>
        <w:w w:val="100"/>
        <w:position w:val="1"/>
        <w:sz w:val="16"/>
        <w:szCs w:val="16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EDB2900"/>
    <w:multiLevelType w:val="multilevel"/>
    <w:tmpl w:val="0EDB2900"/>
    <w:lvl w:ilvl="0">
      <w:start w:val="1"/>
      <w:numFmt w:val="bullet"/>
      <w:pStyle w:val="a1"/>
      <w:lvlText w:val="−"/>
      <w:lvlJc w:val="left"/>
      <w:pPr>
        <w:tabs>
          <w:tab w:val="left" w:pos="2409"/>
        </w:tabs>
        <w:ind w:left="2410" w:hanging="284"/>
      </w:pPr>
      <w:rPr>
        <w:rFonts w:ascii="Times New Roman" w:hAnsi="Times New Roman" w:cs="Times New Roman" w:hint="default"/>
        <w:sz w:val="16"/>
        <w:szCs w:val="16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12EB05B9"/>
    <w:multiLevelType w:val="hybridMultilevel"/>
    <w:tmpl w:val="D99491F2"/>
    <w:lvl w:ilvl="0" w:tplc="7C5EA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169F74C3"/>
    <w:multiLevelType w:val="multilevel"/>
    <w:tmpl w:val="169F74C3"/>
    <w:lvl w:ilvl="0">
      <w:start w:val="1"/>
      <w:numFmt w:val="bullet"/>
      <w:pStyle w:val="CharCharCharChar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199E6869"/>
    <w:multiLevelType w:val="hybridMultilevel"/>
    <w:tmpl w:val="934AF23A"/>
    <w:lvl w:ilvl="0" w:tplc="A5F2C35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7" w15:restartNumberingAfterBreak="0">
    <w:nsid w:val="1D5755D3"/>
    <w:multiLevelType w:val="multilevel"/>
    <w:tmpl w:val="1D5755D3"/>
    <w:lvl w:ilvl="0">
      <w:start w:val="1"/>
      <w:numFmt w:val="bullet"/>
      <w:pStyle w:val="ItemList"/>
      <w:lvlText w:val=""/>
      <w:lvlJc w:val="left"/>
      <w:pPr>
        <w:tabs>
          <w:tab w:val="left" w:pos="2126"/>
        </w:tabs>
        <w:ind w:left="2126" w:hanging="425"/>
      </w:pPr>
      <w:rPr>
        <w:rFonts w:ascii="Wingdings" w:hAnsi="Wingdings" w:cs="Wingdings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2"/>
        <w:sz w:val="16"/>
        <w:szCs w:val="16"/>
        <w:vertAlign w:val="baseline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0645D61"/>
    <w:multiLevelType w:val="hybridMultilevel"/>
    <w:tmpl w:val="331657A0"/>
    <w:lvl w:ilvl="0" w:tplc="648CC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27727B63"/>
    <w:multiLevelType w:val="multilevel"/>
    <w:tmpl w:val="27727B63"/>
    <w:lvl w:ilvl="0">
      <w:start w:val="1"/>
      <w:numFmt w:val="bullet"/>
      <w:pStyle w:val="NotesTextListinTable"/>
      <w:lvlText w:val=""/>
      <w:lvlJc w:val="left"/>
      <w:pPr>
        <w:tabs>
          <w:tab w:val="left" w:pos="340"/>
        </w:tabs>
        <w:ind w:left="340" w:hanging="170"/>
      </w:pPr>
      <w:rPr>
        <w:rFonts w:ascii="Wingdings" w:hAnsi="Wingdings" w:hint="default"/>
        <w:color w:val="auto"/>
        <w:spacing w:val="0"/>
        <w:w w:val="100"/>
        <w:position w:val="1"/>
        <w:sz w:val="13"/>
        <w:szCs w:val="13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C524A06"/>
    <w:multiLevelType w:val="multilevel"/>
    <w:tmpl w:val="3C524A06"/>
    <w:lvl w:ilvl="0">
      <w:start w:val="10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ascii="Times New Roman" w:hAnsi="Times New Roman" w:hint="eastAsia"/>
      </w:rPr>
    </w:lvl>
    <w:lvl w:ilvl="1">
      <w:start w:val="3"/>
      <w:numFmt w:val="decimal"/>
      <w:pStyle w:val="CharCharChar1Char"/>
      <w:lvlText w:val="%1%2"/>
      <w:lvlJc w:val="left"/>
      <w:pPr>
        <w:tabs>
          <w:tab w:val="left" w:pos="360"/>
        </w:tabs>
        <w:ind w:left="360" w:hanging="360"/>
      </w:pPr>
      <w:rPr>
        <w:rFonts w:ascii="Times New Roman" w:hAnsi="Times New Roman" w:hint="eastAsia"/>
      </w:rPr>
    </w:lvl>
    <w:lvl w:ilvl="2">
      <w:start w:val="1"/>
      <w:numFmt w:val="decimal"/>
      <w:lvlText w:val="%1%2.%3"/>
      <w:lvlJc w:val="left"/>
      <w:pPr>
        <w:tabs>
          <w:tab w:val="left" w:pos="720"/>
        </w:tabs>
        <w:ind w:left="720" w:hanging="720"/>
      </w:pPr>
      <w:rPr>
        <w:rFonts w:ascii="Times New Roman" w:hAnsi="Times New Roman" w:hint="eastAsia"/>
      </w:rPr>
    </w:lvl>
    <w:lvl w:ilvl="3">
      <w:start w:val="1"/>
      <w:numFmt w:val="decimal"/>
      <w:lvlText w:val="%1%2.%3.%4"/>
      <w:lvlJc w:val="left"/>
      <w:pPr>
        <w:tabs>
          <w:tab w:val="left" w:pos="1080"/>
        </w:tabs>
        <w:ind w:left="1080" w:hanging="1080"/>
      </w:pPr>
      <w:rPr>
        <w:rFonts w:ascii="Times New Roman" w:hAnsi="Times New Roman" w:hint="eastAsia"/>
      </w:rPr>
    </w:lvl>
    <w:lvl w:ilvl="4">
      <w:start w:val="1"/>
      <w:numFmt w:val="decimal"/>
      <w:lvlText w:val="%1%2.%3.%4.%5"/>
      <w:lvlJc w:val="left"/>
      <w:pPr>
        <w:tabs>
          <w:tab w:val="left" w:pos="1080"/>
        </w:tabs>
        <w:ind w:left="1080" w:hanging="1080"/>
      </w:pPr>
      <w:rPr>
        <w:rFonts w:ascii="Times New Roman" w:hAnsi="Times New Roman" w:hint="eastAsia"/>
      </w:rPr>
    </w:lvl>
    <w:lvl w:ilvl="5">
      <w:start w:val="1"/>
      <w:numFmt w:val="decimal"/>
      <w:lvlText w:val="%1%2.%3.%4.%5.%6"/>
      <w:lvlJc w:val="left"/>
      <w:pPr>
        <w:tabs>
          <w:tab w:val="left" w:pos="1440"/>
        </w:tabs>
        <w:ind w:left="1440" w:hanging="1440"/>
      </w:pPr>
      <w:rPr>
        <w:rFonts w:ascii="Times New Roman" w:hAnsi="Times New Roman" w:hint="eastAsia"/>
      </w:rPr>
    </w:lvl>
    <w:lvl w:ilvl="6">
      <w:start w:val="1"/>
      <w:numFmt w:val="decimal"/>
      <w:lvlText w:val="%1%2.%3.%4.%5.%6.%7"/>
      <w:lvlJc w:val="left"/>
      <w:pPr>
        <w:tabs>
          <w:tab w:val="left" w:pos="1800"/>
        </w:tabs>
        <w:ind w:left="1800" w:hanging="1800"/>
      </w:pPr>
      <w:rPr>
        <w:rFonts w:ascii="Times New Roman" w:hAnsi="Times New Roman" w:hint="eastAsia"/>
      </w:rPr>
    </w:lvl>
    <w:lvl w:ilvl="7">
      <w:start w:val="1"/>
      <w:numFmt w:val="decimal"/>
      <w:lvlText w:val="%1%2.%3.%4.%5.%6.%7.%8"/>
      <w:lvlJc w:val="left"/>
      <w:pPr>
        <w:tabs>
          <w:tab w:val="left" w:pos="1800"/>
        </w:tabs>
        <w:ind w:left="1800" w:hanging="1800"/>
      </w:pPr>
      <w:rPr>
        <w:rFonts w:ascii="Times New Roman" w:hAnsi="Times New Roman" w:hint="eastAsia"/>
      </w:rPr>
    </w:lvl>
    <w:lvl w:ilvl="8">
      <w:start w:val="1"/>
      <w:numFmt w:val="decimal"/>
      <w:lvlText w:val="%1%2.%3.%4.%5.%6.%7.%8.%9"/>
      <w:lvlJc w:val="left"/>
      <w:pPr>
        <w:tabs>
          <w:tab w:val="left" w:pos="2160"/>
        </w:tabs>
        <w:ind w:left="2160" w:hanging="2160"/>
      </w:pPr>
      <w:rPr>
        <w:rFonts w:ascii="Times New Roman" w:hAnsi="Times New Roman" w:hint="eastAsia"/>
      </w:rPr>
    </w:lvl>
  </w:abstractNum>
  <w:abstractNum w:abstractNumId="21" w15:restartNumberingAfterBreak="0">
    <w:nsid w:val="463C3DB5"/>
    <w:multiLevelType w:val="multilevel"/>
    <w:tmpl w:val="463C3DB5"/>
    <w:lvl w:ilvl="0">
      <w:start w:val="1"/>
      <w:numFmt w:val="decimal"/>
      <w:pStyle w:val="ItemStepinTable"/>
      <w:lvlText w:val="%1."/>
      <w:lvlJc w:val="left"/>
      <w:pPr>
        <w:tabs>
          <w:tab w:val="left" w:pos="284"/>
        </w:tabs>
        <w:ind w:left="284" w:hanging="284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2" w15:restartNumberingAfterBreak="0">
    <w:nsid w:val="4683528F"/>
    <w:multiLevelType w:val="hybridMultilevel"/>
    <w:tmpl w:val="F3B28CD2"/>
    <w:lvl w:ilvl="0" w:tplc="7708D3F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3" w15:restartNumberingAfterBreak="0">
    <w:nsid w:val="552657D4"/>
    <w:multiLevelType w:val="hybridMultilevel"/>
    <w:tmpl w:val="8CE6D26E"/>
    <w:lvl w:ilvl="0" w:tplc="989AE08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4" w15:restartNumberingAfterBreak="0">
    <w:nsid w:val="557C2AF5"/>
    <w:multiLevelType w:val="multilevel"/>
    <w:tmpl w:val="557C2AF5"/>
    <w:lvl w:ilvl="0">
      <w:start w:val="1"/>
      <w:numFmt w:val="decimal"/>
      <w:pStyle w:val="a2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lang w:val="en-US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25" w15:restartNumberingAfterBreak="0">
    <w:nsid w:val="610C46FD"/>
    <w:multiLevelType w:val="hybridMultilevel"/>
    <w:tmpl w:val="4D46D956"/>
    <w:lvl w:ilvl="0" w:tplc="EE34057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6" w15:restartNumberingAfterBreak="0">
    <w:nsid w:val="6358DB3B"/>
    <w:multiLevelType w:val="singleLevel"/>
    <w:tmpl w:val="6358DB3B"/>
    <w:lvl w:ilvl="0">
      <w:start w:val="1"/>
      <w:numFmt w:val="decimal"/>
      <w:suff w:val="nothing"/>
      <w:lvlText w:val="%1、"/>
      <w:lvlJc w:val="left"/>
    </w:lvl>
  </w:abstractNum>
  <w:abstractNum w:abstractNumId="27" w15:restartNumberingAfterBreak="0">
    <w:nsid w:val="68AE2E11"/>
    <w:multiLevelType w:val="multilevel"/>
    <w:tmpl w:val="68AE2E11"/>
    <w:lvl w:ilvl="0">
      <w:start w:val="1"/>
      <w:numFmt w:val="decimal"/>
      <w:pStyle w:val="Heading1NoNumber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sz w:val="30"/>
        <w:szCs w:val="3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6A994E0E"/>
    <w:multiLevelType w:val="multilevel"/>
    <w:tmpl w:val="6A994E0E"/>
    <w:lvl w:ilvl="0">
      <w:start w:val="1"/>
      <w:numFmt w:val="decimal"/>
      <w:pStyle w:val="a3"/>
      <w:lvlText w:val="%1."/>
      <w:lvlJc w:val="left"/>
      <w:pPr>
        <w:ind w:left="480" w:hanging="480"/>
      </w:p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CEA2025"/>
    <w:multiLevelType w:val="multilevel"/>
    <w:tmpl w:val="6CEA2025"/>
    <w:lvl w:ilvl="0">
      <w:start w:val="1"/>
      <w:numFmt w:val="none"/>
      <w:suff w:val="nothing"/>
      <w:lvlText w:val="%1"/>
      <w:lvlJc w:val="left"/>
      <w:pPr>
        <w:tabs>
          <w:tab w:val="left" w:pos="0"/>
        </w:tabs>
      </w:pPr>
      <w:rPr>
        <w:rFonts w:ascii="Times New Roman" w:hAnsi="Times New Roman" w:cs="Times New Roman"/>
        <w:b/>
        <w:bCs/>
        <w:i w:val="0"/>
        <w:iCs w:val="0"/>
        <w:sz w:val="21"/>
        <w:szCs w:val="21"/>
      </w:rPr>
    </w:lvl>
    <w:lvl w:ilvl="1">
      <w:start w:val="1"/>
      <w:numFmt w:val="decimal"/>
      <w:pStyle w:val="a4"/>
      <w:suff w:val="nothing"/>
      <w:lvlText w:val="%1%2　"/>
      <w:lvlJc w:val="left"/>
      <w:pPr>
        <w:tabs>
          <w:tab w:val="left" w:pos="0"/>
        </w:tabs>
        <w:ind w:left="180"/>
      </w:pPr>
      <w:rPr>
        <w:rFonts w:ascii="黑体" w:eastAsia="黑体" w:hAnsi="黑体" w:cs="Times New Roman" w:hint="eastAsia"/>
        <w:b w:val="0"/>
        <w:bCs w:val="0"/>
        <w:i w:val="0"/>
        <w:iCs w:val="0"/>
        <w:sz w:val="21"/>
        <w:szCs w:val="21"/>
      </w:rPr>
    </w:lvl>
    <w:lvl w:ilvl="2">
      <w:start w:val="1"/>
      <w:numFmt w:val="decimal"/>
      <w:suff w:val="nothing"/>
      <w:lvlText w:val="%1%2.%3　"/>
      <w:lvlJc w:val="left"/>
      <w:pPr>
        <w:tabs>
          <w:tab w:val="left" w:pos="0"/>
        </w:tabs>
      </w:pPr>
      <w:rPr>
        <w:rFonts w:ascii="黑体" w:eastAsia="黑体" w:hAnsi="黑体" w:cs="Times New Roman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suff w:val="nothing"/>
      <w:lvlText w:val="%1%2.%3.%4　"/>
      <w:lvlJc w:val="left"/>
      <w:pPr>
        <w:tabs>
          <w:tab w:val="left" w:pos="0"/>
        </w:tabs>
        <w:ind w:left="180"/>
      </w:pPr>
      <w:rPr>
        <w:rFonts w:ascii="黑体" w:eastAsia="黑体" w:hAnsi="黑体" w:cs="Times New Roman" w:hint="eastAsia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pStyle w:val="a5"/>
      <w:suff w:val="nothing"/>
      <w:lvlText w:val="%1%2.%3.%4.%5　"/>
      <w:lvlJc w:val="left"/>
      <w:pPr>
        <w:tabs>
          <w:tab w:val="left" w:pos="0"/>
        </w:tabs>
        <w:ind w:left="360"/>
      </w:pPr>
      <w:rPr>
        <w:rFonts w:ascii="黑体" w:eastAsia="黑体" w:hAnsi="黑体" w:cs="Times New Roman"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suff w:val="nothing"/>
      <w:lvlText w:val="%1%2.%3.%4.%5.%6　"/>
      <w:lvlJc w:val="left"/>
      <w:pPr>
        <w:tabs>
          <w:tab w:val="left" w:pos="0"/>
        </w:tabs>
      </w:pPr>
      <w:rPr>
        <w:rFonts w:ascii="黑体" w:eastAsia="黑体" w:hAnsi="黑体" w:cs="Times New Roman"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suff w:val="nothing"/>
      <w:lvlText w:val="%1%2.%3.%4.%5.%6.%7　"/>
      <w:lvlJc w:val="left"/>
      <w:pPr>
        <w:tabs>
          <w:tab w:val="left" w:pos="0"/>
        </w:tabs>
      </w:pPr>
      <w:rPr>
        <w:rFonts w:ascii="黑体" w:eastAsia="黑体" w:hAnsi="黑体" w:cs="Times New Roman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cs="Times New Roman" w:hint="eastAsia"/>
      </w:rPr>
    </w:lvl>
  </w:abstractNum>
  <w:abstractNum w:abstractNumId="30" w15:restartNumberingAfterBreak="0">
    <w:nsid w:val="70E42619"/>
    <w:multiLevelType w:val="hybridMultilevel"/>
    <w:tmpl w:val="01C8CCE6"/>
    <w:lvl w:ilvl="0" w:tplc="F55A3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731D5DBD"/>
    <w:multiLevelType w:val="hybridMultilevel"/>
    <w:tmpl w:val="422E3DE8"/>
    <w:lvl w:ilvl="0" w:tplc="0A3E654A">
      <w:start w:val="1"/>
      <w:numFmt w:val="decimalEnclosedCircle"/>
      <w:lvlText w:val="%1"/>
      <w:lvlJc w:val="left"/>
      <w:pPr>
        <w:ind w:left="8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2" w15:restartNumberingAfterBreak="0">
    <w:nsid w:val="76933334"/>
    <w:multiLevelType w:val="multilevel"/>
    <w:tmpl w:val="76933334"/>
    <w:lvl w:ilvl="0">
      <w:start w:val="1"/>
      <w:numFmt w:val="none"/>
      <w:lvlText w:val="%1——"/>
      <w:lvlJc w:val="left"/>
      <w:pPr>
        <w:tabs>
          <w:tab w:val="left" w:pos="1860"/>
        </w:tabs>
        <w:ind w:left="839" w:hanging="419"/>
      </w:pPr>
      <w:rPr>
        <w:rFonts w:hint="eastAsia"/>
      </w:rPr>
    </w:lvl>
    <w:lvl w:ilvl="1">
      <w:start w:val="1"/>
      <w:numFmt w:val="lowerLetter"/>
      <w:pStyle w:val="a6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）"/>
      <w:lvlJc w:val="left"/>
      <w:pPr>
        <w:tabs>
          <w:tab w:val="left" w:pos="1620"/>
        </w:tabs>
        <w:ind w:left="1620" w:hanging="36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3" w15:restartNumberingAfterBreak="0">
    <w:nsid w:val="7CDD0455"/>
    <w:multiLevelType w:val="hybridMultilevel"/>
    <w:tmpl w:val="A85AFBDC"/>
    <w:lvl w:ilvl="0" w:tplc="E2705F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7F773C35"/>
    <w:multiLevelType w:val="multilevel"/>
    <w:tmpl w:val="7F773C35"/>
    <w:lvl w:ilvl="0">
      <w:start w:val="1"/>
      <w:numFmt w:val="bullet"/>
      <w:pStyle w:val="ItemListinTable"/>
      <w:lvlText w:val=""/>
      <w:lvlJc w:val="left"/>
      <w:pPr>
        <w:tabs>
          <w:tab w:val="left" w:pos="170"/>
        </w:tabs>
        <w:ind w:left="170" w:hanging="170"/>
      </w:pPr>
      <w:rPr>
        <w:rFonts w:ascii="Wingdings" w:eastAsia="宋体" w:hAnsi="Wingdings" w:hint="default"/>
        <w:b w:val="0"/>
        <w:i w:val="0"/>
        <w:color w:val="auto"/>
        <w:position w:val="3"/>
        <w:sz w:val="13"/>
        <w:szCs w:val="13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1"/>
  </w:num>
  <w:num w:numId="10">
    <w:abstractNumId w:val="0"/>
  </w:num>
  <w:num w:numId="11">
    <w:abstractNumId w:val="9"/>
  </w:num>
  <w:num w:numId="12">
    <w:abstractNumId w:val="15"/>
  </w:num>
  <w:num w:numId="13">
    <w:abstractNumId w:val="29"/>
  </w:num>
  <w:num w:numId="14">
    <w:abstractNumId w:val="32"/>
  </w:num>
  <w:num w:numId="15">
    <w:abstractNumId w:val="28"/>
  </w:num>
  <w:num w:numId="16">
    <w:abstractNumId w:val="17"/>
  </w:num>
  <w:num w:numId="17">
    <w:abstractNumId w:val="12"/>
  </w:num>
  <w:num w:numId="18">
    <w:abstractNumId w:val="13"/>
  </w:num>
  <w:num w:numId="19">
    <w:abstractNumId w:val="34"/>
  </w:num>
  <w:num w:numId="20">
    <w:abstractNumId w:val="20"/>
  </w:num>
  <w:num w:numId="21">
    <w:abstractNumId w:val="24"/>
  </w:num>
  <w:num w:numId="22">
    <w:abstractNumId w:val="27"/>
  </w:num>
  <w:num w:numId="23">
    <w:abstractNumId w:val="19"/>
  </w:num>
  <w:num w:numId="24">
    <w:abstractNumId w:val="21"/>
  </w:num>
  <w:num w:numId="25">
    <w:abstractNumId w:val="26"/>
  </w:num>
  <w:num w:numId="26">
    <w:abstractNumId w:val="18"/>
  </w:num>
  <w:num w:numId="27">
    <w:abstractNumId w:val="23"/>
  </w:num>
  <w:num w:numId="28">
    <w:abstractNumId w:val="30"/>
  </w:num>
  <w:num w:numId="29">
    <w:abstractNumId w:val="33"/>
  </w:num>
  <w:num w:numId="30">
    <w:abstractNumId w:val="16"/>
  </w:num>
  <w:num w:numId="31">
    <w:abstractNumId w:val="25"/>
  </w:num>
  <w:num w:numId="32">
    <w:abstractNumId w:val="22"/>
  </w:num>
  <w:num w:numId="33">
    <w:abstractNumId w:val="11"/>
  </w:num>
  <w:num w:numId="34">
    <w:abstractNumId w:val="31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zU1YTNhMGRmNjUyMDExMzg3NzI2ZDEwYTFkMzY1ZmMifQ=="/>
  </w:docVars>
  <w:rsids>
    <w:rsidRoot w:val="00601A44"/>
    <w:rsid w:val="000008C4"/>
    <w:rsid w:val="0000575A"/>
    <w:rsid w:val="0000712C"/>
    <w:rsid w:val="0001130E"/>
    <w:rsid w:val="00014903"/>
    <w:rsid w:val="000149B1"/>
    <w:rsid w:val="00026791"/>
    <w:rsid w:val="00027B51"/>
    <w:rsid w:val="00030386"/>
    <w:rsid w:val="00033E24"/>
    <w:rsid w:val="00037856"/>
    <w:rsid w:val="00041A21"/>
    <w:rsid w:val="00044AC2"/>
    <w:rsid w:val="000453B9"/>
    <w:rsid w:val="000470F7"/>
    <w:rsid w:val="00053917"/>
    <w:rsid w:val="00056598"/>
    <w:rsid w:val="00064BE3"/>
    <w:rsid w:val="000703E4"/>
    <w:rsid w:val="00073BF7"/>
    <w:rsid w:val="00074613"/>
    <w:rsid w:val="00074913"/>
    <w:rsid w:val="00080487"/>
    <w:rsid w:val="00082A9C"/>
    <w:rsid w:val="00083992"/>
    <w:rsid w:val="0009275D"/>
    <w:rsid w:val="000A1D33"/>
    <w:rsid w:val="000A26A6"/>
    <w:rsid w:val="000A275B"/>
    <w:rsid w:val="000A6071"/>
    <w:rsid w:val="000A6BA2"/>
    <w:rsid w:val="000C1798"/>
    <w:rsid w:val="000C33AD"/>
    <w:rsid w:val="000D0DF4"/>
    <w:rsid w:val="000D38C0"/>
    <w:rsid w:val="000D5CE5"/>
    <w:rsid w:val="000E18E0"/>
    <w:rsid w:val="000E6160"/>
    <w:rsid w:val="000F3374"/>
    <w:rsid w:val="001021B7"/>
    <w:rsid w:val="00103FB3"/>
    <w:rsid w:val="00105618"/>
    <w:rsid w:val="0011755F"/>
    <w:rsid w:val="00121D7C"/>
    <w:rsid w:val="0012439B"/>
    <w:rsid w:val="00124CD0"/>
    <w:rsid w:val="00126EAC"/>
    <w:rsid w:val="0013223D"/>
    <w:rsid w:val="001367D1"/>
    <w:rsid w:val="00140E9B"/>
    <w:rsid w:val="00141CE2"/>
    <w:rsid w:val="00145CCE"/>
    <w:rsid w:val="001469AF"/>
    <w:rsid w:val="0015039E"/>
    <w:rsid w:val="001549F0"/>
    <w:rsid w:val="00163B2D"/>
    <w:rsid w:val="00164011"/>
    <w:rsid w:val="001653BB"/>
    <w:rsid w:val="001659A2"/>
    <w:rsid w:val="001661FD"/>
    <w:rsid w:val="00176654"/>
    <w:rsid w:val="0017676B"/>
    <w:rsid w:val="00181B7E"/>
    <w:rsid w:val="00183B2F"/>
    <w:rsid w:val="00186F22"/>
    <w:rsid w:val="00190E67"/>
    <w:rsid w:val="001939CA"/>
    <w:rsid w:val="00193F02"/>
    <w:rsid w:val="00194536"/>
    <w:rsid w:val="001A5B7A"/>
    <w:rsid w:val="001A6764"/>
    <w:rsid w:val="001C4B96"/>
    <w:rsid w:val="001C4BBB"/>
    <w:rsid w:val="001E2F18"/>
    <w:rsid w:val="001E331E"/>
    <w:rsid w:val="001E3F97"/>
    <w:rsid w:val="001E4732"/>
    <w:rsid w:val="001E710F"/>
    <w:rsid w:val="001E7A24"/>
    <w:rsid w:val="001F0723"/>
    <w:rsid w:val="001F1947"/>
    <w:rsid w:val="001F324C"/>
    <w:rsid w:val="001F65FA"/>
    <w:rsid w:val="001F6772"/>
    <w:rsid w:val="00201208"/>
    <w:rsid w:val="002044DC"/>
    <w:rsid w:val="002112C4"/>
    <w:rsid w:val="00213256"/>
    <w:rsid w:val="00214414"/>
    <w:rsid w:val="002164DD"/>
    <w:rsid w:val="00222A58"/>
    <w:rsid w:val="00224C92"/>
    <w:rsid w:val="00225D18"/>
    <w:rsid w:val="00227E96"/>
    <w:rsid w:val="0023179B"/>
    <w:rsid w:val="00231BC8"/>
    <w:rsid w:val="0023507A"/>
    <w:rsid w:val="00235F6C"/>
    <w:rsid w:val="00241978"/>
    <w:rsid w:val="002438CA"/>
    <w:rsid w:val="0024760A"/>
    <w:rsid w:val="0025146F"/>
    <w:rsid w:val="00251531"/>
    <w:rsid w:val="00252276"/>
    <w:rsid w:val="0026653F"/>
    <w:rsid w:val="00271E58"/>
    <w:rsid w:val="002741BA"/>
    <w:rsid w:val="00276721"/>
    <w:rsid w:val="002774DF"/>
    <w:rsid w:val="00283E81"/>
    <w:rsid w:val="002918FC"/>
    <w:rsid w:val="0029424A"/>
    <w:rsid w:val="002945C3"/>
    <w:rsid w:val="002957AB"/>
    <w:rsid w:val="00296E16"/>
    <w:rsid w:val="002974F1"/>
    <w:rsid w:val="002A7AE8"/>
    <w:rsid w:val="002B2247"/>
    <w:rsid w:val="002C14E9"/>
    <w:rsid w:val="002C3FF5"/>
    <w:rsid w:val="002C45AE"/>
    <w:rsid w:val="002C48CE"/>
    <w:rsid w:val="002C4BAF"/>
    <w:rsid w:val="002C59B7"/>
    <w:rsid w:val="002D456E"/>
    <w:rsid w:val="002D62C9"/>
    <w:rsid w:val="002D62E2"/>
    <w:rsid w:val="002D63DB"/>
    <w:rsid w:val="002E1EEA"/>
    <w:rsid w:val="002E262F"/>
    <w:rsid w:val="002E445A"/>
    <w:rsid w:val="002E4793"/>
    <w:rsid w:val="002F51BD"/>
    <w:rsid w:val="002F5742"/>
    <w:rsid w:val="002F5D4A"/>
    <w:rsid w:val="002F651D"/>
    <w:rsid w:val="002F6BDD"/>
    <w:rsid w:val="00300458"/>
    <w:rsid w:val="003026BE"/>
    <w:rsid w:val="00305416"/>
    <w:rsid w:val="00305D74"/>
    <w:rsid w:val="00307976"/>
    <w:rsid w:val="00313ABF"/>
    <w:rsid w:val="003179AA"/>
    <w:rsid w:val="003234D1"/>
    <w:rsid w:val="00332A40"/>
    <w:rsid w:val="00344C75"/>
    <w:rsid w:val="003466CF"/>
    <w:rsid w:val="003525F8"/>
    <w:rsid w:val="0035278C"/>
    <w:rsid w:val="00356A30"/>
    <w:rsid w:val="0035788F"/>
    <w:rsid w:val="003649C2"/>
    <w:rsid w:val="00365AB1"/>
    <w:rsid w:val="003708C5"/>
    <w:rsid w:val="00371400"/>
    <w:rsid w:val="00372ED9"/>
    <w:rsid w:val="00377CAC"/>
    <w:rsid w:val="003908F9"/>
    <w:rsid w:val="00391853"/>
    <w:rsid w:val="003923BD"/>
    <w:rsid w:val="003973E5"/>
    <w:rsid w:val="003A15FD"/>
    <w:rsid w:val="003A2A16"/>
    <w:rsid w:val="003A67DB"/>
    <w:rsid w:val="003A70E5"/>
    <w:rsid w:val="003B2712"/>
    <w:rsid w:val="003B48EE"/>
    <w:rsid w:val="003B6C76"/>
    <w:rsid w:val="003C073C"/>
    <w:rsid w:val="003C07A4"/>
    <w:rsid w:val="003C261B"/>
    <w:rsid w:val="003C2683"/>
    <w:rsid w:val="003C4CBE"/>
    <w:rsid w:val="003C625C"/>
    <w:rsid w:val="003E1BCD"/>
    <w:rsid w:val="003E551F"/>
    <w:rsid w:val="003F1835"/>
    <w:rsid w:val="003F5535"/>
    <w:rsid w:val="003F65CD"/>
    <w:rsid w:val="00403C89"/>
    <w:rsid w:val="00413D10"/>
    <w:rsid w:val="0041600E"/>
    <w:rsid w:val="00416F89"/>
    <w:rsid w:val="00426B8D"/>
    <w:rsid w:val="00431D32"/>
    <w:rsid w:val="00432B36"/>
    <w:rsid w:val="00433B1A"/>
    <w:rsid w:val="0043563A"/>
    <w:rsid w:val="00435E93"/>
    <w:rsid w:val="004471E0"/>
    <w:rsid w:val="00451672"/>
    <w:rsid w:val="0045219D"/>
    <w:rsid w:val="00453177"/>
    <w:rsid w:val="00456BF5"/>
    <w:rsid w:val="00463D4B"/>
    <w:rsid w:val="00470CB7"/>
    <w:rsid w:val="00471108"/>
    <w:rsid w:val="004720C5"/>
    <w:rsid w:val="00472254"/>
    <w:rsid w:val="00474E2E"/>
    <w:rsid w:val="00475BA6"/>
    <w:rsid w:val="004827FD"/>
    <w:rsid w:val="004859CF"/>
    <w:rsid w:val="004A55C9"/>
    <w:rsid w:val="004A6FB0"/>
    <w:rsid w:val="004B3DA8"/>
    <w:rsid w:val="004B761F"/>
    <w:rsid w:val="004C500C"/>
    <w:rsid w:val="004D08E8"/>
    <w:rsid w:val="004D1C24"/>
    <w:rsid w:val="004D1C86"/>
    <w:rsid w:val="004D3791"/>
    <w:rsid w:val="004D4314"/>
    <w:rsid w:val="004D5AC0"/>
    <w:rsid w:val="004E237B"/>
    <w:rsid w:val="0050412C"/>
    <w:rsid w:val="005170FF"/>
    <w:rsid w:val="00522487"/>
    <w:rsid w:val="00524296"/>
    <w:rsid w:val="005251BE"/>
    <w:rsid w:val="0053159D"/>
    <w:rsid w:val="00546168"/>
    <w:rsid w:val="00553C9A"/>
    <w:rsid w:val="00563D40"/>
    <w:rsid w:val="00564C0B"/>
    <w:rsid w:val="005663A7"/>
    <w:rsid w:val="00570FA3"/>
    <w:rsid w:val="00571039"/>
    <w:rsid w:val="00571311"/>
    <w:rsid w:val="00573440"/>
    <w:rsid w:val="005759B6"/>
    <w:rsid w:val="00586EC4"/>
    <w:rsid w:val="00590A2B"/>
    <w:rsid w:val="00591A4F"/>
    <w:rsid w:val="00592C3E"/>
    <w:rsid w:val="0059570F"/>
    <w:rsid w:val="0059696F"/>
    <w:rsid w:val="005A2198"/>
    <w:rsid w:val="005B4249"/>
    <w:rsid w:val="005C1724"/>
    <w:rsid w:val="005C2591"/>
    <w:rsid w:val="005C64EA"/>
    <w:rsid w:val="005C7187"/>
    <w:rsid w:val="005D01CA"/>
    <w:rsid w:val="005D21C7"/>
    <w:rsid w:val="005D255B"/>
    <w:rsid w:val="005D3EAB"/>
    <w:rsid w:val="005D4701"/>
    <w:rsid w:val="005D50CA"/>
    <w:rsid w:val="005E0C75"/>
    <w:rsid w:val="005E154D"/>
    <w:rsid w:val="005E557A"/>
    <w:rsid w:val="005E6DCE"/>
    <w:rsid w:val="005E7DFD"/>
    <w:rsid w:val="005F1C78"/>
    <w:rsid w:val="005F3B38"/>
    <w:rsid w:val="00601A44"/>
    <w:rsid w:val="006065FC"/>
    <w:rsid w:val="00612A32"/>
    <w:rsid w:val="00613271"/>
    <w:rsid w:val="00613AAE"/>
    <w:rsid w:val="00613EB1"/>
    <w:rsid w:val="00617EAF"/>
    <w:rsid w:val="006218AE"/>
    <w:rsid w:val="00624389"/>
    <w:rsid w:val="006336F1"/>
    <w:rsid w:val="006452F9"/>
    <w:rsid w:val="006462FA"/>
    <w:rsid w:val="00653D43"/>
    <w:rsid w:val="00655783"/>
    <w:rsid w:val="00656DC4"/>
    <w:rsid w:val="006603A0"/>
    <w:rsid w:val="00661950"/>
    <w:rsid w:val="00670CC9"/>
    <w:rsid w:val="00676E99"/>
    <w:rsid w:val="00685050"/>
    <w:rsid w:val="0068595E"/>
    <w:rsid w:val="00690759"/>
    <w:rsid w:val="00693B35"/>
    <w:rsid w:val="006A1862"/>
    <w:rsid w:val="006A4E2D"/>
    <w:rsid w:val="006B68FA"/>
    <w:rsid w:val="006D005C"/>
    <w:rsid w:val="006D3244"/>
    <w:rsid w:val="006D4745"/>
    <w:rsid w:val="006D567B"/>
    <w:rsid w:val="006D7DB7"/>
    <w:rsid w:val="006D7F91"/>
    <w:rsid w:val="006E3348"/>
    <w:rsid w:val="006E5573"/>
    <w:rsid w:val="006F094C"/>
    <w:rsid w:val="006F7624"/>
    <w:rsid w:val="007015F5"/>
    <w:rsid w:val="00703695"/>
    <w:rsid w:val="00703D36"/>
    <w:rsid w:val="007156BC"/>
    <w:rsid w:val="00716D29"/>
    <w:rsid w:val="0071760B"/>
    <w:rsid w:val="00717775"/>
    <w:rsid w:val="00720C6C"/>
    <w:rsid w:val="00751D3E"/>
    <w:rsid w:val="00751FEE"/>
    <w:rsid w:val="007604B5"/>
    <w:rsid w:val="00760611"/>
    <w:rsid w:val="007609B7"/>
    <w:rsid w:val="0076789D"/>
    <w:rsid w:val="00770117"/>
    <w:rsid w:val="00770272"/>
    <w:rsid w:val="007724F5"/>
    <w:rsid w:val="00773C63"/>
    <w:rsid w:val="007756E9"/>
    <w:rsid w:val="00775E6D"/>
    <w:rsid w:val="007854DC"/>
    <w:rsid w:val="00793283"/>
    <w:rsid w:val="007944B7"/>
    <w:rsid w:val="007A21C2"/>
    <w:rsid w:val="007C3F56"/>
    <w:rsid w:val="007D7634"/>
    <w:rsid w:val="007E0371"/>
    <w:rsid w:val="007E0D4D"/>
    <w:rsid w:val="007F68A4"/>
    <w:rsid w:val="007F6FA8"/>
    <w:rsid w:val="007F76E2"/>
    <w:rsid w:val="008029E7"/>
    <w:rsid w:val="00807177"/>
    <w:rsid w:val="00810368"/>
    <w:rsid w:val="008278FA"/>
    <w:rsid w:val="00841096"/>
    <w:rsid w:val="00841414"/>
    <w:rsid w:val="00844AB8"/>
    <w:rsid w:val="00847A62"/>
    <w:rsid w:val="0085048A"/>
    <w:rsid w:val="00852E82"/>
    <w:rsid w:val="00853559"/>
    <w:rsid w:val="00860931"/>
    <w:rsid w:val="00870499"/>
    <w:rsid w:val="00877597"/>
    <w:rsid w:val="00880F06"/>
    <w:rsid w:val="00883464"/>
    <w:rsid w:val="008872C1"/>
    <w:rsid w:val="00887E0B"/>
    <w:rsid w:val="008928EB"/>
    <w:rsid w:val="008A12BF"/>
    <w:rsid w:val="008A4D81"/>
    <w:rsid w:val="008A6083"/>
    <w:rsid w:val="008A6D52"/>
    <w:rsid w:val="008A7469"/>
    <w:rsid w:val="008A780C"/>
    <w:rsid w:val="008B7D7F"/>
    <w:rsid w:val="008C0C8E"/>
    <w:rsid w:val="008D0654"/>
    <w:rsid w:val="008D4159"/>
    <w:rsid w:val="008D4348"/>
    <w:rsid w:val="008D612E"/>
    <w:rsid w:val="008D6B95"/>
    <w:rsid w:val="008E1713"/>
    <w:rsid w:val="008E19F8"/>
    <w:rsid w:val="008F10F1"/>
    <w:rsid w:val="008F6D22"/>
    <w:rsid w:val="009108A9"/>
    <w:rsid w:val="00915717"/>
    <w:rsid w:val="0091752D"/>
    <w:rsid w:val="00917D22"/>
    <w:rsid w:val="00922044"/>
    <w:rsid w:val="00927C52"/>
    <w:rsid w:val="0093294D"/>
    <w:rsid w:val="009404FF"/>
    <w:rsid w:val="00941929"/>
    <w:rsid w:val="00956C4C"/>
    <w:rsid w:val="009619A6"/>
    <w:rsid w:val="00965907"/>
    <w:rsid w:val="0096660C"/>
    <w:rsid w:val="009715B0"/>
    <w:rsid w:val="00971CF4"/>
    <w:rsid w:val="0097600F"/>
    <w:rsid w:val="00980DF2"/>
    <w:rsid w:val="009821CB"/>
    <w:rsid w:val="009905B3"/>
    <w:rsid w:val="00993146"/>
    <w:rsid w:val="0099615A"/>
    <w:rsid w:val="00997CC2"/>
    <w:rsid w:val="009A1375"/>
    <w:rsid w:val="009A2C6D"/>
    <w:rsid w:val="009B14FF"/>
    <w:rsid w:val="009B1F2C"/>
    <w:rsid w:val="009B2986"/>
    <w:rsid w:val="009C0FF2"/>
    <w:rsid w:val="009C1EC4"/>
    <w:rsid w:val="009C3480"/>
    <w:rsid w:val="009C5A8B"/>
    <w:rsid w:val="009C7334"/>
    <w:rsid w:val="009D49E9"/>
    <w:rsid w:val="009D5DD8"/>
    <w:rsid w:val="009D7A3D"/>
    <w:rsid w:val="009E2707"/>
    <w:rsid w:val="009E2DC5"/>
    <w:rsid w:val="009F75FE"/>
    <w:rsid w:val="009F7726"/>
    <w:rsid w:val="00A01866"/>
    <w:rsid w:val="00A0424C"/>
    <w:rsid w:val="00A06576"/>
    <w:rsid w:val="00A1595F"/>
    <w:rsid w:val="00A20B5D"/>
    <w:rsid w:val="00A21D95"/>
    <w:rsid w:val="00A21D9C"/>
    <w:rsid w:val="00A2408E"/>
    <w:rsid w:val="00A24566"/>
    <w:rsid w:val="00A31888"/>
    <w:rsid w:val="00A51A02"/>
    <w:rsid w:val="00A52C3E"/>
    <w:rsid w:val="00A55F7D"/>
    <w:rsid w:val="00A621E6"/>
    <w:rsid w:val="00A63D4A"/>
    <w:rsid w:val="00A673AB"/>
    <w:rsid w:val="00A70430"/>
    <w:rsid w:val="00A72356"/>
    <w:rsid w:val="00A73889"/>
    <w:rsid w:val="00A76D49"/>
    <w:rsid w:val="00A76EE7"/>
    <w:rsid w:val="00A77985"/>
    <w:rsid w:val="00A91564"/>
    <w:rsid w:val="00A91FBF"/>
    <w:rsid w:val="00A94BC1"/>
    <w:rsid w:val="00AC45B2"/>
    <w:rsid w:val="00AC4D2F"/>
    <w:rsid w:val="00AC5860"/>
    <w:rsid w:val="00AC70C7"/>
    <w:rsid w:val="00AD19D7"/>
    <w:rsid w:val="00AD46D0"/>
    <w:rsid w:val="00AD4FEF"/>
    <w:rsid w:val="00AD7349"/>
    <w:rsid w:val="00AE02E5"/>
    <w:rsid w:val="00AE500F"/>
    <w:rsid w:val="00AF0ABF"/>
    <w:rsid w:val="00AF57E2"/>
    <w:rsid w:val="00AF6310"/>
    <w:rsid w:val="00B0619D"/>
    <w:rsid w:val="00B12D37"/>
    <w:rsid w:val="00B171A9"/>
    <w:rsid w:val="00B20E97"/>
    <w:rsid w:val="00B23E47"/>
    <w:rsid w:val="00B25407"/>
    <w:rsid w:val="00B25B44"/>
    <w:rsid w:val="00B30D2A"/>
    <w:rsid w:val="00B34591"/>
    <w:rsid w:val="00B3668E"/>
    <w:rsid w:val="00B40205"/>
    <w:rsid w:val="00B40E81"/>
    <w:rsid w:val="00B42DF9"/>
    <w:rsid w:val="00B466C1"/>
    <w:rsid w:val="00B477FC"/>
    <w:rsid w:val="00B512C2"/>
    <w:rsid w:val="00B51313"/>
    <w:rsid w:val="00B570A8"/>
    <w:rsid w:val="00B614F5"/>
    <w:rsid w:val="00B630A5"/>
    <w:rsid w:val="00B64A29"/>
    <w:rsid w:val="00B66D97"/>
    <w:rsid w:val="00B677DC"/>
    <w:rsid w:val="00B74D38"/>
    <w:rsid w:val="00B76AA7"/>
    <w:rsid w:val="00B779B7"/>
    <w:rsid w:val="00B834A9"/>
    <w:rsid w:val="00B84D1D"/>
    <w:rsid w:val="00B85D8F"/>
    <w:rsid w:val="00B86168"/>
    <w:rsid w:val="00B94B9F"/>
    <w:rsid w:val="00B97212"/>
    <w:rsid w:val="00BA7F2A"/>
    <w:rsid w:val="00BC4B31"/>
    <w:rsid w:val="00BD0EAD"/>
    <w:rsid w:val="00BD41DC"/>
    <w:rsid w:val="00BD50DA"/>
    <w:rsid w:val="00BD74B6"/>
    <w:rsid w:val="00BE31F1"/>
    <w:rsid w:val="00BE5F21"/>
    <w:rsid w:val="00BE628C"/>
    <w:rsid w:val="00BF0849"/>
    <w:rsid w:val="00BF33D7"/>
    <w:rsid w:val="00BF72FE"/>
    <w:rsid w:val="00BF76AA"/>
    <w:rsid w:val="00C0655D"/>
    <w:rsid w:val="00C07BDC"/>
    <w:rsid w:val="00C1677A"/>
    <w:rsid w:val="00C16F60"/>
    <w:rsid w:val="00C220C6"/>
    <w:rsid w:val="00C221C2"/>
    <w:rsid w:val="00C2403F"/>
    <w:rsid w:val="00C25E60"/>
    <w:rsid w:val="00C32B69"/>
    <w:rsid w:val="00C343E8"/>
    <w:rsid w:val="00C35D62"/>
    <w:rsid w:val="00C40908"/>
    <w:rsid w:val="00C42A14"/>
    <w:rsid w:val="00C43283"/>
    <w:rsid w:val="00C44257"/>
    <w:rsid w:val="00C44458"/>
    <w:rsid w:val="00C461E5"/>
    <w:rsid w:val="00C50B5C"/>
    <w:rsid w:val="00C519C3"/>
    <w:rsid w:val="00C51C96"/>
    <w:rsid w:val="00C66419"/>
    <w:rsid w:val="00C675DF"/>
    <w:rsid w:val="00C67689"/>
    <w:rsid w:val="00C777FD"/>
    <w:rsid w:val="00C86219"/>
    <w:rsid w:val="00C8625C"/>
    <w:rsid w:val="00C9051A"/>
    <w:rsid w:val="00C90FFB"/>
    <w:rsid w:val="00C95B74"/>
    <w:rsid w:val="00C96C80"/>
    <w:rsid w:val="00C978A0"/>
    <w:rsid w:val="00CA0E4B"/>
    <w:rsid w:val="00CA3139"/>
    <w:rsid w:val="00CA5E58"/>
    <w:rsid w:val="00CB0948"/>
    <w:rsid w:val="00CB0B09"/>
    <w:rsid w:val="00CB15A5"/>
    <w:rsid w:val="00CB62D1"/>
    <w:rsid w:val="00CC1EA2"/>
    <w:rsid w:val="00CC41C1"/>
    <w:rsid w:val="00CC59BF"/>
    <w:rsid w:val="00CC6090"/>
    <w:rsid w:val="00CD07B3"/>
    <w:rsid w:val="00CD284F"/>
    <w:rsid w:val="00CD3AB2"/>
    <w:rsid w:val="00CD697A"/>
    <w:rsid w:val="00CD79DA"/>
    <w:rsid w:val="00CE0BF1"/>
    <w:rsid w:val="00CE1DEB"/>
    <w:rsid w:val="00CE56AD"/>
    <w:rsid w:val="00CF2935"/>
    <w:rsid w:val="00CF37E9"/>
    <w:rsid w:val="00CF7E16"/>
    <w:rsid w:val="00D00160"/>
    <w:rsid w:val="00D06CB0"/>
    <w:rsid w:val="00D11E6F"/>
    <w:rsid w:val="00D1299E"/>
    <w:rsid w:val="00D21DAB"/>
    <w:rsid w:val="00D2446A"/>
    <w:rsid w:val="00D26A10"/>
    <w:rsid w:val="00D361A4"/>
    <w:rsid w:val="00D37F63"/>
    <w:rsid w:val="00D40118"/>
    <w:rsid w:val="00D402D8"/>
    <w:rsid w:val="00D445A5"/>
    <w:rsid w:val="00D44F02"/>
    <w:rsid w:val="00D50E27"/>
    <w:rsid w:val="00D606C4"/>
    <w:rsid w:val="00D66B5C"/>
    <w:rsid w:val="00D75487"/>
    <w:rsid w:val="00D76BA7"/>
    <w:rsid w:val="00D82264"/>
    <w:rsid w:val="00D824E6"/>
    <w:rsid w:val="00D843DD"/>
    <w:rsid w:val="00D9208E"/>
    <w:rsid w:val="00DA3666"/>
    <w:rsid w:val="00DA4C2B"/>
    <w:rsid w:val="00DB187A"/>
    <w:rsid w:val="00DB1D54"/>
    <w:rsid w:val="00DB31F3"/>
    <w:rsid w:val="00DB73EA"/>
    <w:rsid w:val="00DD2D23"/>
    <w:rsid w:val="00DD4348"/>
    <w:rsid w:val="00DD6083"/>
    <w:rsid w:val="00DE1790"/>
    <w:rsid w:val="00DE54D3"/>
    <w:rsid w:val="00DE5D8D"/>
    <w:rsid w:val="00DF6377"/>
    <w:rsid w:val="00DF675B"/>
    <w:rsid w:val="00DF6765"/>
    <w:rsid w:val="00E03FB4"/>
    <w:rsid w:val="00E05840"/>
    <w:rsid w:val="00E11EAF"/>
    <w:rsid w:val="00E15656"/>
    <w:rsid w:val="00E2111A"/>
    <w:rsid w:val="00E22B2B"/>
    <w:rsid w:val="00E23993"/>
    <w:rsid w:val="00E25E87"/>
    <w:rsid w:val="00E566F8"/>
    <w:rsid w:val="00E60BD3"/>
    <w:rsid w:val="00E61CD2"/>
    <w:rsid w:val="00E7076A"/>
    <w:rsid w:val="00E726D6"/>
    <w:rsid w:val="00E76483"/>
    <w:rsid w:val="00E843D3"/>
    <w:rsid w:val="00E8738A"/>
    <w:rsid w:val="00E9085E"/>
    <w:rsid w:val="00E92EC0"/>
    <w:rsid w:val="00E976CB"/>
    <w:rsid w:val="00EA26B4"/>
    <w:rsid w:val="00EA6157"/>
    <w:rsid w:val="00EA6557"/>
    <w:rsid w:val="00EB2EDF"/>
    <w:rsid w:val="00EC167E"/>
    <w:rsid w:val="00EC3DD8"/>
    <w:rsid w:val="00EE1303"/>
    <w:rsid w:val="00EE15B0"/>
    <w:rsid w:val="00EE6008"/>
    <w:rsid w:val="00EE6F1F"/>
    <w:rsid w:val="00EF5B22"/>
    <w:rsid w:val="00EF667F"/>
    <w:rsid w:val="00F01903"/>
    <w:rsid w:val="00F027CB"/>
    <w:rsid w:val="00F02C94"/>
    <w:rsid w:val="00F03F24"/>
    <w:rsid w:val="00F15AB8"/>
    <w:rsid w:val="00F165E1"/>
    <w:rsid w:val="00F330A2"/>
    <w:rsid w:val="00F40D21"/>
    <w:rsid w:val="00F52BCB"/>
    <w:rsid w:val="00F557A7"/>
    <w:rsid w:val="00F55ABE"/>
    <w:rsid w:val="00F6397D"/>
    <w:rsid w:val="00F67AB8"/>
    <w:rsid w:val="00F71565"/>
    <w:rsid w:val="00F860D3"/>
    <w:rsid w:val="00F9799F"/>
    <w:rsid w:val="00FB3D3A"/>
    <w:rsid w:val="00FB4FCD"/>
    <w:rsid w:val="00FB5282"/>
    <w:rsid w:val="00FB698E"/>
    <w:rsid w:val="00FB69D1"/>
    <w:rsid w:val="00FB7FEA"/>
    <w:rsid w:val="00FC128B"/>
    <w:rsid w:val="00FC2E53"/>
    <w:rsid w:val="00FC531A"/>
    <w:rsid w:val="00FC601A"/>
    <w:rsid w:val="00FC7969"/>
    <w:rsid w:val="00FD0555"/>
    <w:rsid w:val="00FD2D56"/>
    <w:rsid w:val="00FD2E39"/>
    <w:rsid w:val="00FD429C"/>
    <w:rsid w:val="00FE02F5"/>
    <w:rsid w:val="00FE5117"/>
    <w:rsid w:val="00FF1907"/>
    <w:rsid w:val="00FF76F7"/>
    <w:rsid w:val="0CA072C0"/>
    <w:rsid w:val="1C2B18DC"/>
    <w:rsid w:val="23D56004"/>
    <w:rsid w:val="249F6A7C"/>
    <w:rsid w:val="44316F05"/>
    <w:rsid w:val="4EAD2E32"/>
    <w:rsid w:val="52426781"/>
    <w:rsid w:val="588673C8"/>
    <w:rsid w:val="6E3D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129C3DB"/>
  <w15:docId w15:val="{AA5F9B58-C5E0-415C-8EDA-DAF6341E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uiPriority="0" w:unhideWhenUsed="1" w:qFormat="1"/>
    <w:lsdException w:name="index 2" w:semiHidden="1" w:uiPriority="0" w:qFormat="1"/>
    <w:lsdException w:name="index 3" w:semiHidden="1" w:uiPriority="0" w:qFormat="1"/>
    <w:lsdException w:name="index 4" w:semiHidden="1" w:uiPriority="0" w:qFormat="1"/>
    <w:lsdException w:name="index 5" w:semiHidden="1" w:uiPriority="0" w:qFormat="1"/>
    <w:lsdException w:name="index 6" w:semiHidden="1" w:uiPriority="0" w:qFormat="1"/>
    <w:lsdException w:name="index 7" w:semiHidden="1" w:uiPriority="0" w:qFormat="1"/>
    <w:lsdException w:name="index 8" w:semiHidden="1" w:uiPriority="0" w:qFormat="1"/>
    <w:lsdException w:name="index 9" w:semiHidden="1" w:uiPriority="0" w:qFormat="1"/>
    <w:lsdException w:name="toc 1" w:uiPriority="39" w:unhideWhenUsed="1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uiPriority="0" w:qFormat="1"/>
    <w:lsdException w:name="footnote text" w:uiPriority="0" w:unhideWhenUsed="1" w:qFormat="1"/>
    <w:lsdException w:name="annotation text" w:uiPriority="0" w:unhideWhenUsed="1" w:qFormat="1"/>
    <w:lsdException w:name="header" w:uiPriority="0" w:unhideWhenUsed="1" w:qFormat="1"/>
    <w:lsdException w:name="footer" w:uiPriority="0" w:unhideWhenUsed="1" w:qFormat="1"/>
    <w:lsdException w:name="index heading" w:semiHidden="1" w:uiPriority="0" w:qFormat="1"/>
    <w:lsdException w:name="caption" w:uiPriority="0" w:qFormat="1"/>
    <w:lsdException w:name="table of figures" w:semiHidden="1" w:uiPriority="0" w:qFormat="1"/>
    <w:lsdException w:name="envelope address" w:semiHidden="1" w:uiPriority="0" w:qFormat="1"/>
    <w:lsdException w:name="envelope return" w:semiHidden="1" w:uiPriority="0" w:qFormat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iPriority="0" w:qFormat="1"/>
    <w:lsdException w:name="table of authorities" w:semiHidden="1" w:uiPriority="0" w:qFormat="1"/>
    <w:lsdException w:name="macro" w:semiHidden="1" w:uiPriority="0" w:qFormat="1"/>
    <w:lsdException w:name="toa heading" w:semiHidden="1" w:uiPriority="0" w:qFormat="1"/>
    <w:lsdException w:name="List" w:uiPriority="0" w:qFormat="1"/>
    <w:lsdException w:name="List Bullet" w:semiHidden="1" w:uiPriority="0" w:qFormat="1"/>
    <w:lsdException w:name="List Number" w:semiHidden="1" w:uiPriority="0" w:qFormat="1"/>
    <w:lsdException w:name="List 2" w:uiPriority="0" w:qFormat="1"/>
    <w:lsdException w:name="List 3" w:uiPriority="0" w:qFormat="1"/>
    <w:lsdException w:name="List 4" w:uiPriority="0" w:qFormat="1"/>
    <w:lsdException w:name="List 5" w:uiPriority="0" w:qFormat="1"/>
    <w:lsdException w:name="List Bullet 2" w:semiHidden="1" w:uiPriority="0" w:qFormat="1"/>
    <w:lsdException w:name="List Bullet 3" w:semiHidden="1" w:uiPriority="0" w:qFormat="1"/>
    <w:lsdException w:name="List Bullet 4" w:semiHidden="1" w:uiPriority="0" w:qFormat="1"/>
    <w:lsdException w:name="List Bullet 5" w:semiHidden="1" w:uiPriority="0" w:qFormat="1"/>
    <w:lsdException w:name="List Number 2" w:semiHidden="1" w:uiPriority="0" w:qFormat="1"/>
    <w:lsdException w:name="List Number 3" w:uiPriority="0" w:qFormat="1"/>
    <w:lsdException w:name="List Number 4" w:semiHidden="1" w:uiPriority="0" w:qFormat="1"/>
    <w:lsdException w:name="List Number 5" w:semiHidden="1" w:uiPriority="0" w:qFormat="1"/>
    <w:lsdException w:name="Title" w:uiPriority="10" w:qFormat="1"/>
    <w:lsdException w:name="Closing" w:semiHidden="1" w:uiPriority="0" w:qFormat="1"/>
    <w:lsdException w:name="Signature" w:semiHidden="1" w:uiPriority="0" w:qFormat="1"/>
    <w:lsdException w:name="Default Paragraph Font" w:semiHidden="1" w:uiPriority="1" w:unhideWhenUsed="1"/>
    <w:lsdException w:name="Body Text" w:uiPriority="1" w:qFormat="1"/>
    <w:lsdException w:name="Body Text Indent" w:qFormat="1"/>
    <w:lsdException w:name="List Continue" w:semiHidden="1" w:uiPriority="0" w:qFormat="1"/>
    <w:lsdException w:name="List Continue 2" w:semiHidden="1" w:uiPriority="0" w:qFormat="1"/>
    <w:lsdException w:name="List Continue 3" w:semiHidden="1" w:uiPriority="0" w:qFormat="1"/>
    <w:lsdException w:name="List Continue 4" w:semiHidden="1" w:uiPriority="0" w:qFormat="1"/>
    <w:lsdException w:name="List Continue 5" w:semiHidden="1" w:uiPriority="0" w:qFormat="1"/>
    <w:lsdException w:name="Message Header" w:semiHidden="1" w:uiPriority="0" w:qFormat="1"/>
    <w:lsdException w:name="Subtitle" w:uiPriority="0" w:qFormat="1"/>
    <w:lsdException w:name="Salutation" w:uiPriority="0" w:qFormat="1"/>
    <w:lsdException w:name="Date" w:uiPriority="0" w:qFormat="1"/>
    <w:lsdException w:name="Body Text First Indent" w:uiPriority="0" w:qFormat="1"/>
    <w:lsdException w:name="Body Text First Indent 2" w:uiPriority="0" w:qFormat="1"/>
    <w:lsdException w:name="Note Heading" w:semiHidden="1" w:uiPriority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nhideWhenUsed="1" w:qFormat="1"/>
    <w:lsdException w:name="FollowedHyperlink" w:qFormat="1"/>
    <w:lsdException w:name="Strong" w:uiPriority="22" w:qFormat="1"/>
    <w:lsdException w:name="Emphasis" w:uiPriority="0" w:qFormat="1"/>
    <w:lsdException w:name="Document Map" w:unhideWhenUsed="1" w:qFormat="1"/>
    <w:lsdException w:name="Plain Text" w:qFormat="1"/>
    <w:lsdException w:name="E-mail Signature" w:semiHidden="1" w:uiPriority="0" w:qFormat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iPriority="0" w:qFormat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7">
    <w:name w:val="Normal"/>
    <w:qFormat/>
    <w:pPr>
      <w:widowControl w:val="0"/>
      <w:spacing w:line="360" w:lineRule="auto"/>
      <w:jc w:val="both"/>
    </w:pPr>
    <w:rPr>
      <w:rFonts w:ascii="宋体" w:eastAsia="宋体"/>
      <w:color w:val="000000" w:themeColor="text1"/>
      <w:kern w:val="2"/>
      <w:sz w:val="24"/>
      <w:szCs w:val="22"/>
    </w:rPr>
  </w:style>
  <w:style w:type="paragraph" w:styleId="1">
    <w:name w:val="heading 1"/>
    <w:basedOn w:val="a7"/>
    <w:next w:val="a7"/>
    <w:link w:val="10"/>
    <w:uiPriority w:val="9"/>
    <w:qFormat/>
    <w:pPr>
      <w:keepNext/>
      <w:keepLines/>
      <w:spacing w:line="240" w:lineRule="auto"/>
      <w:outlineLvl w:val="0"/>
    </w:pPr>
    <w:rPr>
      <w:rFonts w:hAnsi="宋体"/>
      <w:b/>
      <w:bCs/>
      <w:kern w:val="0"/>
      <w:sz w:val="32"/>
      <w:szCs w:val="44"/>
    </w:rPr>
  </w:style>
  <w:style w:type="paragraph" w:styleId="21">
    <w:name w:val="heading 2"/>
    <w:basedOn w:val="a7"/>
    <w:next w:val="a7"/>
    <w:link w:val="22"/>
    <w:uiPriority w:val="9"/>
    <w:unhideWhenUsed/>
    <w:qFormat/>
    <w:pPr>
      <w:keepNext/>
      <w:keepLines/>
      <w:spacing w:line="240" w:lineRule="auto"/>
      <w:outlineLvl w:val="1"/>
    </w:pPr>
    <w:rPr>
      <w:rFonts w:hAnsiTheme="majorHAnsi" w:cstheme="majorBidi"/>
      <w:b/>
      <w:bCs/>
      <w:kern w:val="0"/>
      <w:sz w:val="32"/>
      <w:szCs w:val="32"/>
    </w:rPr>
  </w:style>
  <w:style w:type="paragraph" w:styleId="31">
    <w:name w:val="heading 3"/>
    <w:basedOn w:val="a7"/>
    <w:next w:val="a7"/>
    <w:link w:val="32"/>
    <w:uiPriority w:val="9"/>
    <w:unhideWhenUsed/>
    <w:qFormat/>
    <w:pPr>
      <w:keepNext/>
      <w:keepLines/>
      <w:pBdr>
        <w:bottom w:val="thickThinSmallGap" w:sz="12" w:space="1" w:color="auto"/>
      </w:pBdr>
      <w:spacing w:line="240" w:lineRule="auto"/>
      <w:outlineLvl w:val="2"/>
    </w:pPr>
    <w:rPr>
      <w:b/>
      <w:bCs/>
      <w:sz w:val="32"/>
      <w:szCs w:val="32"/>
    </w:rPr>
  </w:style>
  <w:style w:type="paragraph" w:styleId="41">
    <w:name w:val="heading 4"/>
    <w:basedOn w:val="a7"/>
    <w:next w:val="a7"/>
    <w:link w:val="42"/>
    <w:uiPriority w:val="9"/>
    <w:unhideWhenUsed/>
    <w:qFormat/>
    <w:pPr>
      <w:keepNext/>
      <w:keepLines/>
      <w:pBdr>
        <w:bottom w:val="thickThinSmallGap" w:sz="12" w:space="1" w:color="auto"/>
      </w:pBdr>
      <w:spacing w:line="240" w:lineRule="auto"/>
      <w:outlineLvl w:val="3"/>
    </w:pPr>
    <w:rPr>
      <w:rFonts w:hAnsiTheme="majorHAnsi" w:cstheme="majorBidi"/>
      <w:b/>
      <w:bCs/>
      <w:sz w:val="28"/>
      <w:szCs w:val="28"/>
    </w:rPr>
  </w:style>
  <w:style w:type="paragraph" w:styleId="51">
    <w:name w:val="heading 5"/>
    <w:basedOn w:val="a7"/>
    <w:next w:val="a7"/>
    <w:link w:val="52"/>
    <w:uiPriority w:val="9"/>
    <w:unhideWhenUsed/>
    <w:qFormat/>
    <w:pPr>
      <w:keepNext/>
      <w:keepLines/>
      <w:pBdr>
        <w:bottom w:val="thickThinSmallGap" w:sz="12" w:space="1" w:color="auto"/>
      </w:pBdr>
      <w:spacing w:line="240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7"/>
    <w:next w:val="a7"/>
    <w:link w:val="60"/>
    <w:uiPriority w:val="9"/>
    <w:unhideWhenUsed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Cs w:val="24"/>
    </w:rPr>
  </w:style>
  <w:style w:type="paragraph" w:styleId="7">
    <w:name w:val="heading 7"/>
    <w:basedOn w:val="a7"/>
    <w:next w:val="a7"/>
    <w:link w:val="70"/>
    <w:unhideWhenUsed/>
    <w:qFormat/>
    <w:pPr>
      <w:keepNext/>
      <w:keepLines/>
      <w:spacing w:before="240" w:after="64" w:line="320" w:lineRule="auto"/>
      <w:outlineLvl w:val="6"/>
    </w:pPr>
    <w:rPr>
      <w:rFonts w:ascii="Calibri"/>
      <w:b/>
      <w:bCs/>
      <w:color w:val="auto"/>
      <w:szCs w:val="24"/>
    </w:rPr>
  </w:style>
  <w:style w:type="paragraph" w:styleId="8">
    <w:name w:val="heading 8"/>
    <w:basedOn w:val="a7"/>
    <w:next w:val="a7"/>
    <w:link w:val="80"/>
    <w:unhideWhenUsed/>
    <w:qFormat/>
    <w:pPr>
      <w:keepNext/>
      <w:keepLines/>
      <w:spacing w:before="240" w:after="64" w:line="320" w:lineRule="auto"/>
      <w:outlineLvl w:val="7"/>
    </w:pPr>
    <w:rPr>
      <w:rFonts w:ascii="Cambria" w:hAnsi="Cambria" w:cs="Times New Roman"/>
      <w:color w:val="auto"/>
      <w:szCs w:val="24"/>
    </w:rPr>
  </w:style>
  <w:style w:type="paragraph" w:styleId="9">
    <w:name w:val="heading 9"/>
    <w:basedOn w:val="a7"/>
    <w:next w:val="a7"/>
    <w:link w:val="90"/>
    <w:unhideWhenUsed/>
    <w:qFormat/>
    <w:pPr>
      <w:keepNext/>
      <w:keepLines/>
      <w:spacing w:before="240" w:after="64" w:line="320" w:lineRule="auto"/>
      <w:outlineLvl w:val="8"/>
    </w:pPr>
    <w:rPr>
      <w:rFonts w:ascii="Cambria" w:hAnsi="Cambria" w:cs="Times New Roman"/>
      <w:color w:val="auto"/>
      <w:sz w:val="21"/>
      <w:szCs w:val="21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styleId="ab">
    <w:name w:val="macro"/>
    <w:link w:val="ac"/>
    <w:semiHidden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adjustRightInd w:val="0"/>
      <w:snapToGrid w:val="0"/>
      <w:spacing w:before="160" w:after="160"/>
      <w:ind w:left="1701"/>
    </w:pPr>
    <w:rPr>
      <w:rFonts w:ascii="Courier New" w:hAnsi="Courier New" w:cs="Courier New"/>
      <w:kern w:val="2"/>
      <w:sz w:val="24"/>
      <w:szCs w:val="24"/>
    </w:rPr>
  </w:style>
  <w:style w:type="paragraph" w:styleId="33">
    <w:name w:val="List 3"/>
    <w:basedOn w:val="a7"/>
    <w:qFormat/>
    <w:pPr>
      <w:ind w:leftChars="400" w:left="100" w:hangingChars="200" w:hanging="200"/>
    </w:pPr>
    <w:rPr>
      <w:rFonts w:ascii="Times New Roman" w:hAnsi="Times New Roman" w:cs="Times New Roman"/>
      <w:color w:val="auto"/>
      <w:sz w:val="21"/>
      <w:szCs w:val="20"/>
    </w:rPr>
  </w:style>
  <w:style w:type="paragraph" w:styleId="TOC7">
    <w:name w:val="toc 7"/>
    <w:basedOn w:val="a7"/>
    <w:next w:val="a7"/>
    <w:uiPriority w:val="39"/>
    <w:qFormat/>
    <w:pPr>
      <w:ind w:left="1440"/>
      <w:jc w:val="left"/>
    </w:pPr>
    <w:rPr>
      <w:rFonts w:asciiTheme="minorHAnsi" w:cstheme="minorHAnsi"/>
      <w:sz w:val="18"/>
      <w:szCs w:val="18"/>
    </w:rPr>
  </w:style>
  <w:style w:type="paragraph" w:styleId="2">
    <w:name w:val="List Number 2"/>
    <w:basedOn w:val="a7"/>
    <w:semiHidden/>
    <w:qFormat/>
    <w:pPr>
      <w:widowControl/>
      <w:numPr>
        <w:numId w:val="1"/>
      </w:numPr>
      <w:topLinePunct/>
      <w:adjustRightInd w:val="0"/>
      <w:snapToGrid w:val="0"/>
      <w:spacing w:before="160" w:after="160" w:line="240" w:lineRule="atLeast"/>
      <w:ind w:firstLine="0"/>
      <w:jc w:val="left"/>
    </w:pPr>
    <w:rPr>
      <w:rFonts w:ascii="Times New Roman" w:hAnsi="Times New Roman" w:cs="Arial"/>
      <w:color w:val="auto"/>
      <w:sz w:val="21"/>
      <w:szCs w:val="21"/>
    </w:rPr>
  </w:style>
  <w:style w:type="paragraph" w:styleId="ad">
    <w:name w:val="table of authorities"/>
    <w:basedOn w:val="a7"/>
    <w:next w:val="a7"/>
    <w:semiHidden/>
    <w:qFormat/>
    <w:pPr>
      <w:widowControl/>
      <w:topLinePunct/>
      <w:adjustRightInd w:val="0"/>
      <w:snapToGrid w:val="0"/>
      <w:spacing w:before="160" w:after="160" w:line="240" w:lineRule="atLeast"/>
      <w:ind w:left="420"/>
      <w:jc w:val="left"/>
    </w:pPr>
    <w:rPr>
      <w:rFonts w:ascii="Times New Roman" w:hAnsi="Times New Roman" w:cs="Arial"/>
      <w:color w:val="auto"/>
      <w:sz w:val="21"/>
      <w:szCs w:val="21"/>
    </w:rPr>
  </w:style>
  <w:style w:type="paragraph" w:styleId="ae">
    <w:name w:val="Note Heading"/>
    <w:basedOn w:val="a7"/>
    <w:next w:val="a7"/>
    <w:link w:val="af"/>
    <w:semiHidden/>
    <w:qFormat/>
    <w:pPr>
      <w:widowControl/>
      <w:topLinePunct/>
      <w:adjustRightInd w:val="0"/>
      <w:snapToGrid w:val="0"/>
      <w:spacing w:before="160" w:after="160" w:line="240" w:lineRule="atLeast"/>
      <w:ind w:left="1701"/>
      <w:jc w:val="center"/>
    </w:pPr>
    <w:rPr>
      <w:rFonts w:ascii="Calibri" w:cs="Arial"/>
      <w:color w:val="auto"/>
      <w:sz w:val="21"/>
      <w:szCs w:val="21"/>
    </w:rPr>
  </w:style>
  <w:style w:type="paragraph" w:styleId="40">
    <w:name w:val="List Bullet 4"/>
    <w:basedOn w:val="a7"/>
    <w:semiHidden/>
    <w:qFormat/>
    <w:pPr>
      <w:widowControl/>
      <w:numPr>
        <w:numId w:val="2"/>
      </w:numPr>
      <w:topLinePunct/>
      <w:adjustRightInd w:val="0"/>
      <w:snapToGrid w:val="0"/>
      <w:spacing w:before="160" w:after="160" w:line="240" w:lineRule="atLeast"/>
      <w:ind w:firstLine="0"/>
      <w:jc w:val="left"/>
    </w:pPr>
    <w:rPr>
      <w:rFonts w:ascii="Times New Roman" w:hAnsi="Times New Roman" w:cs="Arial"/>
      <w:color w:val="auto"/>
      <w:sz w:val="21"/>
      <w:szCs w:val="21"/>
    </w:rPr>
  </w:style>
  <w:style w:type="paragraph" w:styleId="81">
    <w:name w:val="index 8"/>
    <w:basedOn w:val="a7"/>
    <w:next w:val="a7"/>
    <w:semiHidden/>
    <w:qFormat/>
    <w:pPr>
      <w:widowControl/>
      <w:topLinePunct/>
      <w:adjustRightInd w:val="0"/>
      <w:snapToGrid w:val="0"/>
      <w:spacing w:before="160" w:after="160" w:line="240" w:lineRule="atLeast"/>
      <w:ind w:left="1680" w:hanging="210"/>
      <w:jc w:val="left"/>
    </w:pPr>
    <w:rPr>
      <w:rFonts w:ascii="Times New Roman" w:hAnsi="Times New Roman" w:cs="Arial"/>
      <w:color w:val="auto"/>
      <w:sz w:val="20"/>
      <w:szCs w:val="20"/>
    </w:rPr>
  </w:style>
  <w:style w:type="paragraph" w:styleId="af0">
    <w:name w:val="E-mail Signature"/>
    <w:basedOn w:val="a7"/>
    <w:link w:val="af1"/>
    <w:semiHidden/>
    <w:qFormat/>
    <w:pPr>
      <w:widowControl/>
      <w:topLinePunct/>
      <w:adjustRightInd w:val="0"/>
      <w:snapToGrid w:val="0"/>
      <w:spacing w:before="160" w:after="160" w:line="240" w:lineRule="atLeast"/>
      <w:ind w:left="1701"/>
      <w:jc w:val="left"/>
    </w:pPr>
    <w:rPr>
      <w:rFonts w:ascii="Calibri" w:cs="Arial"/>
      <w:color w:val="auto"/>
      <w:sz w:val="21"/>
      <w:szCs w:val="21"/>
    </w:rPr>
  </w:style>
  <w:style w:type="paragraph" w:styleId="a">
    <w:name w:val="List Number"/>
    <w:basedOn w:val="a7"/>
    <w:semiHidden/>
    <w:qFormat/>
    <w:pPr>
      <w:widowControl/>
      <w:numPr>
        <w:numId w:val="3"/>
      </w:numPr>
      <w:topLinePunct/>
      <w:adjustRightInd w:val="0"/>
      <w:snapToGrid w:val="0"/>
      <w:spacing w:before="160" w:after="160" w:line="240" w:lineRule="atLeast"/>
      <w:ind w:firstLine="0"/>
      <w:jc w:val="left"/>
    </w:pPr>
    <w:rPr>
      <w:rFonts w:ascii="Times New Roman" w:hAnsi="Times New Roman" w:cs="Arial"/>
      <w:color w:val="auto"/>
      <w:sz w:val="21"/>
      <w:szCs w:val="21"/>
    </w:rPr>
  </w:style>
  <w:style w:type="paragraph" w:styleId="af2">
    <w:name w:val="Normal Indent"/>
    <w:basedOn w:val="a7"/>
    <w:link w:val="af3"/>
    <w:qFormat/>
    <w:pPr>
      <w:autoSpaceDE w:val="0"/>
      <w:autoSpaceDN w:val="0"/>
      <w:adjustRightInd w:val="0"/>
      <w:spacing w:line="315" w:lineRule="atLeast"/>
      <w:ind w:firstLine="420"/>
      <w:jc w:val="left"/>
    </w:pPr>
    <w:rPr>
      <w:rFonts w:ascii="楷体_GB2312" w:eastAsia="楷体_GB2312" w:hAnsi="Times New Roman"/>
      <w:color w:val="auto"/>
      <w:sz w:val="28"/>
    </w:rPr>
  </w:style>
  <w:style w:type="paragraph" w:styleId="af4">
    <w:name w:val="caption"/>
    <w:basedOn w:val="a7"/>
    <w:next w:val="a7"/>
    <w:qFormat/>
    <w:pPr>
      <w:autoSpaceDE w:val="0"/>
      <w:autoSpaceDN w:val="0"/>
      <w:adjustRightInd w:val="0"/>
      <w:spacing w:before="152" w:after="160" w:line="312" w:lineRule="atLeast"/>
      <w:textAlignment w:val="baseline"/>
    </w:pPr>
    <w:rPr>
      <w:rFonts w:ascii="Arial" w:eastAsia="黑体" w:hAnsi="Arial" w:cs="Times New Roman"/>
      <w:color w:val="auto"/>
      <w:kern w:val="0"/>
      <w:sz w:val="20"/>
      <w:szCs w:val="20"/>
    </w:rPr>
  </w:style>
  <w:style w:type="paragraph" w:styleId="53">
    <w:name w:val="index 5"/>
    <w:basedOn w:val="a7"/>
    <w:next w:val="a7"/>
    <w:semiHidden/>
    <w:qFormat/>
    <w:pPr>
      <w:autoSpaceDE w:val="0"/>
      <w:autoSpaceDN w:val="0"/>
      <w:adjustRightInd w:val="0"/>
      <w:spacing w:line="315" w:lineRule="atLeast"/>
      <w:ind w:left="1680"/>
      <w:jc w:val="left"/>
      <w:textAlignment w:val="baseline"/>
    </w:pPr>
    <w:rPr>
      <w:rFonts w:hAnsi="Tms Rmn" w:cs="Times New Roman"/>
      <w:color w:val="auto"/>
      <w:kern w:val="0"/>
      <w:sz w:val="21"/>
      <w:szCs w:val="20"/>
    </w:rPr>
  </w:style>
  <w:style w:type="paragraph" w:styleId="a0">
    <w:name w:val="List Bullet"/>
    <w:basedOn w:val="a7"/>
    <w:semiHidden/>
    <w:qFormat/>
    <w:pPr>
      <w:widowControl/>
      <w:numPr>
        <w:numId w:val="4"/>
      </w:numPr>
      <w:topLinePunct/>
      <w:adjustRightInd w:val="0"/>
      <w:snapToGrid w:val="0"/>
      <w:spacing w:before="160" w:after="160" w:line="240" w:lineRule="atLeast"/>
      <w:ind w:firstLine="0"/>
      <w:jc w:val="left"/>
    </w:pPr>
    <w:rPr>
      <w:rFonts w:ascii="Times New Roman" w:hAnsi="Times New Roman" w:cs="Arial"/>
      <w:color w:val="auto"/>
      <w:sz w:val="21"/>
      <w:szCs w:val="21"/>
    </w:rPr>
  </w:style>
  <w:style w:type="paragraph" w:styleId="af5">
    <w:name w:val="envelope address"/>
    <w:basedOn w:val="a7"/>
    <w:semiHidden/>
    <w:qFormat/>
    <w:pPr>
      <w:framePr w:w="7920" w:h="1980" w:hRule="exact" w:hSpace="180" w:wrap="around" w:hAnchor="page" w:xAlign="center" w:yAlign="bottom"/>
      <w:widowControl/>
      <w:topLinePunct/>
      <w:adjustRightInd w:val="0"/>
      <w:snapToGrid w:val="0"/>
      <w:spacing w:before="160" w:after="160" w:line="240" w:lineRule="atLeast"/>
      <w:ind w:leftChars="1400" w:left="100"/>
      <w:jc w:val="left"/>
    </w:pPr>
    <w:rPr>
      <w:rFonts w:ascii="Arial" w:hAnsi="Arial" w:cs="Arial"/>
      <w:color w:val="auto"/>
      <w:sz w:val="21"/>
      <w:szCs w:val="21"/>
    </w:rPr>
  </w:style>
  <w:style w:type="paragraph" w:styleId="af6">
    <w:name w:val="Document Map"/>
    <w:basedOn w:val="a7"/>
    <w:link w:val="af7"/>
    <w:uiPriority w:val="99"/>
    <w:unhideWhenUsed/>
    <w:qFormat/>
    <w:rPr>
      <w:sz w:val="18"/>
      <w:szCs w:val="18"/>
    </w:rPr>
  </w:style>
  <w:style w:type="paragraph" w:styleId="af8">
    <w:name w:val="toa heading"/>
    <w:basedOn w:val="a7"/>
    <w:next w:val="a7"/>
    <w:semiHidden/>
    <w:qFormat/>
    <w:pPr>
      <w:widowControl/>
      <w:topLinePunct/>
      <w:adjustRightInd w:val="0"/>
      <w:snapToGrid w:val="0"/>
      <w:spacing w:before="120" w:after="160" w:line="240" w:lineRule="atLeast"/>
      <w:ind w:left="1701"/>
      <w:jc w:val="left"/>
    </w:pPr>
    <w:rPr>
      <w:rFonts w:ascii="Arial" w:hAnsi="Arial" w:cs="Arial"/>
      <w:color w:val="auto"/>
      <w:sz w:val="21"/>
      <w:szCs w:val="21"/>
    </w:rPr>
  </w:style>
  <w:style w:type="paragraph" w:styleId="af9">
    <w:name w:val="annotation text"/>
    <w:basedOn w:val="a7"/>
    <w:link w:val="afa"/>
    <w:unhideWhenUsed/>
    <w:qFormat/>
    <w:pPr>
      <w:jc w:val="left"/>
    </w:pPr>
    <w:rPr>
      <w:rFonts w:ascii="Calibri"/>
      <w:color w:val="auto"/>
      <w:sz w:val="21"/>
    </w:rPr>
  </w:style>
  <w:style w:type="paragraph" w:styleId="61">
    <w:name w:val="index 6"/>
    <w:basedOn w:val="a7"/>
    <w:next w:val="a7"/>
    <w:semiHidden/>
    <w:qFormat/>
    <w:pPr>
      <w:autoSpaceDE w:val="0"/>
      <w:autoSpaceDN w:val="0"/>
      <w:adjustRightInd w:val="0"/>
      <w:spacing w:line="315" w:lineRule="atLeast"/>
      <w:ind w:left="2100"/>
      <w:jc w:val="left"/>
      <w:textAlignment w:val="baseline"/>
    </w:pPr>
    <w:rPr>
      <w:rFonts w:hAnsi="Tms Rmn" w:cs="Times New Roman"/>
      <w:color w:val="auto"/>
      <w:kern w:val="0"/>
      <w:sz w:val="21"/>
      <w:szCs w:val="20"/>
    </w:rPr>
  </w:style>
  <w:style w:type="paragraph" w:styleId="afb">
    <w:name w:val="Salutation"/>
    <w:basedOn w:val="a7"/>
    <w:next w:val="a7"/>
    <w:link w:val="afc"/>
    <w:qFormat/>
    <w:rPr>
      <w:rFonts w:ascii="Times New Roman" w:hAnsi="Times New Roman" w:cs="Times New Roman"/>
      <w:color w:val="auto"/>
      <w:szCs w:val="24"/>
    </w:rPr>
  </w:style>
  <w:style w:type="paragraph" w:styleId="34">
    <w:name w:val="Body Text 3"/>
    <w:basedOn w:val="a7"/>
    <w:link w:val="35"/>
    <w:qFormat/>
    <w:pPr>
      <w:spacing w:line="440" w:lineRule="atLeast"/>
      <w:jc w:val="center"/>
    </w:pPr>
    <w:rPr>
      <w:rFonts w:ascii="楷体_GB2312" w:eastAsia="楷体_GB2312" w:hAnsi="Times New Roman" w:cs="Times New Roman"/>
      <w:b/>
      <w:color w:val="000000"/>
      <w:sz w:val="30"/>
      <w:szCs w:val="24"/>
    </w:rPr>
  </w:style>
  <w:style w:type="paragraph" w:styleId="afd">
    <w:name w:val="Closing"/>
    <w:basedOn w:val="a7"/>
    <w:link w:val="afe"/>
    <w:semiHidden/>
    <w:qFormat/>
    <w:pPr>
      <w:widowControl/>
      <w:topLinePunct/>
      <w:adjustRightInd w:val="0"/>
      <w:snapToGrid w:val="0"/>
      <w:spacing w:before="160" w:after="160" w:line="240" w:lineRule="atLeast"/>
      <w:ind w:leftChars="2100" w:left="100"/>
      <w:jc w:val="left"/>
    </w:pPr>
    <w:rPr>
      <w:rFonts w:ascii="Calibri" w:cs="Arial"/>
      <w:color w:val="auto"/>
      <w:sz w:val="21"/>
      <w:szCs w:val="21"/>
    </w:rPr>
  </w:style>
  <w:style w:type="paragraph" w:styleId="3">
    <w:name w:val="List Bullet 3"/>
    <w:basedOn w:val="a7"/>
    <w:semiHidden/>
    <w:qFormat/>
    <w:pPr>
      <w:widowControl/>
      <w:numPr>
        <w:numId w:val="5"/>
      </w:numPr>
      <w:topLinePunct/>
      <w:adjustRightInd w:val="0"/>
      <w:snapToGrid w:val="0"/>
      <w:spacing w:before="160" w:after="160" w:line="240" w:lineRule="atLeast"/>
      <w:ind w:firstLine="0"/>
      <w:jc w:val="left"/>
    </w:pPr>
    <w:rPr>
      <w:rFonts w:ascii="Times New Roman" w:hAnsi="Times New Roman" w:cs="Arial"/>
      <w:color w:val="auto"/>
      <w:sz w:val="21"/>
      <w:szCs w:val="21"/>
    </w:rPr>
  </w:style>
  <w:style w:type="paragraph" w:styleId="aff">
    <w:name w:val="Body Text"/>
    <w:basedOn w:val="a7"/>
    <w:link w:val="aff0"/>
    <w:uiPriority w:val="1"/>
    <w:qFormat/>
    <w:pPr>
      <w:ind w:firstLineChars="200" w:firstLine="200"/>
    </w:pPr>
    <w:rPr>
      <w:rFonts w:eastAsiaTheme="minorEastAsia" w:cs="宋体"/>
      <w:color w:val="auto"/>
    </w:rPr>
  </w:style>
  <w:style w:type="paragraph" w:styleId="aff1">
    <w:name w:val="Body Text Indent"/>
    <w:basedOn w:val="a7"/>
    <w:link w:val="11"/>
    <w:uiPriority w:val="99"/>
    <w:qFormat/>
    <w:pPr>
      <w:autoSpaceDE w:val="0"/>
      <w:autoSpaceDN w:val="0"/>
      <w:adjustRightInd w:val="0"/>
      <w:spacing w:after="120" w:line="360" w:lineRule="atLeast"/>
      <w:ind w:left="900"/>
    </w:pPr>
    <w:rPr>
      <w:rFonts w:ascii="楷体_GB2312" w:eastAsia="楷体_GB2312" w:hAnsi="Times New Roman"/>
      <w:color w:val="auto"/>
      <w:sz w:val="28"/>
    </w:rPr>
  </w:style>
  <w:style w:type="paragraph" w:styleId="30">
    <w:name w:val="List Number 3"/>
    <w:basedOn w:val="a7"/>
    <w:qFormat/>
    <w:pPr>
      <w:widowControl/>
      <w:numPr>
        <w:numId w:val="6"/>
      </w:numPr>
      <w:topLinePunct/>
      <w:adjustRightInd w:val="0"/>
      <w:snapToGrid w:val="0"/>
      <w:spacing w:before="160" w:after="160" w:line="240" w:lineRule="atLeast"/>
      <w:ind w:firstLine="0"/>
      <w:jc w:val="left"/>
    </w:pPr>
    <w:rPr>
      <w:rFonts w:ascii="Times New Roman" w:hAnsi="Times New Roman" w:cs="Arial"/>
      <w:color w:val="auto"/>
      <w:sz w:val="21"/>
      <w:szCs w:val="21"/>
    </w:rPr>
  </w:style>
  <w:style w:type="paragraph" w:styleId="23">
    <w:name w:val="List 2"/>
    <w:basedOn w:val="a7"/>
    <w:qFormat/>
    <w:pPr>
      <w:ind w:leftChars="200" w:left="100" w:hangingChars="200" w:hanging="200"/>
    </w:pPr>
    <w:rPr>
      <w:rFonts w:ascii="Times New Roman" w:hAnsi="Times New Roman" w:cs="Times New Roman"/>
      <w:color w:val="auto"/>
      <w:sz w:val="21"/>
      <w:szCs w:val="24"/>
    </w:rPr>
  </w:style>
  <w:style w:type="paragraph" w:styleId="aff2">
    <w:name w:val="List Continue"/>
    <w:basedOn w:val="a7"/>
    <w:semiHidden/>
    <w:qFormat/>
    <w:pPr>
      <w:widowControl/>
      <w:topLinePunct/>
      <w:adjustRightInd w:val="0"/>
      <w:snapToGrid w:val="0"/>
      <w:spacing w:before="160" w:after="120" w:line="240" w:lineRule="atLeast"/>
      <w:ind w:leftChars="200" w:left="420"/>
      <w:jc w:val="left"/>
    </w:pPr>
    <w:rPr>
      <w:rFonts w:ascii="Times New Roman" w:hAnsi="Times New Roman" w:cs="Arial"/>
      <w:color w:val="auto"/>
      <w:sz w:val="21"/>
      <w:szCs w:val="21"/>
    </w:rPr>
  </w:style>
  <w:style w:type="paragraph" w:styleId="aff3">
    <w:name w:val="Block Text"/>
    <w:basedOn w:val="a7"/>
    <w:qFormat/>
    <w:pPr>
      <w:adjustRightInd w:val="0"/>
      <w:spacing w:line="315" w:lineRule="atLeast"/>
      <w:ind w:left="-108" w:right="-108" w:hanging="48"/>
      <w:jc w:val="center"/>
      <w:textAlignment w:val="baseline"/>
    </w:pPr>
    <w:rPr>
      <w:rFonts w:ascii="Times New Roman" w:hAnsi="Times New Roman" w:cs="Times New Roman"/>
      <w:color w:val="auto"/>
      <w:kern w:val="0"/>
      <w:sz w:val="20"/>
      <w:szCs w:val="20"/>
    </w:rPr>
  </w:style>
  <w:style w:type="paragraph" w:styleId="20">
    <w:name w:val="List Bullet 2"/>
    <w:basedOn w:val="a7"/>
    <w:semiHidden/>
    <w:qFormat/>
    <w:pPr>
      <w:widowControl/>
      <w:numPr>
        <w:numId w:val="7"/>
      </w:numPr>
      <w:topLinePunct/>
      <w:adjustRightInd w:val="0"/>
      <w:snapToGrid w:val="0"/>
      <w:spacing w:before="160" w:after="160" w:line="240" w:lineRule="atLeast"/>
      <w:ind w:firstLine="0"/>
      <w:jc w:val="left"/>
    </w:pPr>
    <w:rPr>
      <w:rFonts w:ascii="Times New Roman" w:hAnsi="Times New Roman" w:cs="Arial"/>
      <w:color w:val="auto"/>
      <w:sz w:val="21"/>
      <w:szCs w:val="21"/>
    </w:rPr>
  </w:style>
  <w:style w:type="paragraph" w:styleId="HTML">
    <w:name w:val="HTML Address"/>
    <w:basedOn w:val="a7"/>
    <w:link w:val="HTML0"/>
    <w:semiHidden/>
    <w:qFormat/>
    <w:pPr>
      <w:widowControl/>
      <w:topLinePunct/>
      <w:adjustRightInd w:val="0"/>
      <w:snapToGrid w:val="0"/>
      <w:spacing w:before="160" w:after="160" w:line="240" w:lineRule="atLeast"/>
      <w:ind w:left="1701"/>
      <w:jc w:val="left"/>
    </w:pPr>
    <w:rPr>
      <w:rFonts w:ascii="Calibri" w:cs="Arial"/>
      <w:i/>
      <w:iCs/>
      <w:color w:val="auto"/>
      <w:sz w:val="21"/>
      <w:szCs w:val="21"/>
    </w:rPr>
  </w:style>
  <w:style w:type="paragraph" w:styleId="43">
    <w:name w:val="index 4"/>
    <w:basedOn w:val="a7"/>
    <w:next w:val="a7"/>
    <w:semiHidden/>
    <w:qFormat/>
    <w:pPr>
      <w:autoSpaceDE w:val="0"/>
      <w:autoSpaceDN w:val="0"/>
      <w:adjustRightInd w:val="0"/>
      <w:spacing w:line="315" w:lineRule="atLeast"/>
      <w:ind w:left="1260"/>
      <w:jc w:val="left"/>
      <w:textAlignment w:val="baseline"/>
    </w:pPr>
    <w:rPr>
      <w:rFonts w:hAnsi="Tms Rmn" w:cs="Times New Roman"/>
      <w:color w:val="auto"/>
      <w:kern w:val="0"/>
      <w:sz w:val="21"/>
      <w:szCs w:val="20"/>
    </w:rPr>
  </w:style>
  <w:style w:type="paragraph" w:styleId="TOC5">
    <w:name w:val="toc 5"/>
    <w:basedOn w:val="a7"/>
    <w:next w:val="a7"/>
    <w:uiPriority w:val="39"/>
    <w:qFormat/>
    <w:pPr>
      <w:ind w:left="960"/>
      <w:jc w:val="left"/>
    </w:pPr>
    <w:rPr>
      <w:rFonts w:asciiTheme="minorHAnsi" w:cstheme="minorHAnsi"/>
      <w:sz w:val="18"/>
      <w:szCs w:val="18"/>
    </w:rPr>
  </w:style>
  <w:style w:type="paragraph" w:styleId="TOC3">
    <w:name w:val="toc 3"/>
    <w:basedOn w:val="a7"/>
    <w:next w:val="a7"/>
    <w:uiPriority w:val="39"/>
    <w:qFormat/>
    <w:pPr>
      <w:ind w:left="480"/>
      <w:jc w:val="left"/>
    </w:pPr>
    <w:rPr>
      <w:rFonts w:asciiTheme="minorHAnsi" w:cstheme="minorHAnsi"/>
      <w:i/>
      <w:iCs/>
      <w:sz w:val="20"/>
      <w:szCs w:val="20"/>
    </w:rPr>
  </w:style>
  <w:style w:type="paragraph" w:styleId="aff4">
    <w:name w:val="Plain Text"/>
    <w:basedOn w:val="a7"/>
    <w:link w:val="12"/>
    <w:uiPriority w:val="99"/>
    <w:qFormat/>
    <w:pPr>
      <w:spacing w:line="240" w:lineRule="auto"/>
    </w:pPr>
    <w:rPr>
      <w:rFonts w:hAnsi="Courier New"/>
      <w:color w:val="auto"/>
      <w:sz w:val="21"/>
    </w:rPr>
  </w:style>
  <w:style w:type="paragraph" w:styleId="50">
    <w:name w:val="List Bullet 5"/>
    <w:basedOn w:val="a7"/>
    <w:semiHidden/>
    <w:qFormat/>
    <w:pPr>
      <w:widowControl/>
      <w:numPr>
        <w:numId w:val="8"/>
      </w:numPr>
      <w:topLinePunct/>
      <w:adjustRightInd w:val="0"/>
      <w:snapToGrid w:val="0"/>
      <w:spacing w:before="160" w:after="160" w:line="240" w:lineRule="atLeast"/>
      <w:ind w:firstLine="0"/>
      <w:jc w:val="left"/>
    </w:pPr>
    <w:rPr>
      <w:rFonts w:ascii="Times New Roman" w:hAnsi="Times New Roman" w:cs="Arial"/>
      <w:color w:val="auto"/>
      <w:sz w:val="21"/>
      <w:szCs w:val="21"/>
    </w:rPr>
  </w:style>
  <w:style w:type="paragraph" w:styleId="4">
    <w:name w:val="List Number 4"/>
    <w:basedOn w:val="a7"/>
    <w:semiHidden/>
    <w:qFormat/>
    <w:pPr>
      <w:widowControl/>
      <w:numPr>
        <w:numId w:val="9"/>
      </w:numPr>
      <w:topLinePunct/>
      <w:adjustRightInd w:val="0"/>
      <w:snapToGrid w:val="0"/>
      <w:spacing w:before="160" w:after="160" w:line="240" w:lineRule="atLeast"/>
      <w:ind w:firstLine="0"/>
      <w:jc w:val="left"/>
    </w:pPr>
    <w:rPr>
      <w:rFonts w:ascii="Times New Roman" w:hAnsi="Times New Roman" w:cs="Arial"/>
      <w:color w:val="auto"/>
      <w:sz w:val="21"/>
      <w:szCs w:val="21"/>
    </w:rPr>
  </w:style>
  <w:style w:type="paragraph" w:styleId="TOC8">
    <w:name w:val="toc 8"/>
    <w:basedOn w:val="a7"/>
    <w:next w:val="a7"/>
    <w:uiPriority w:val="39"/>
    <w:qFormat/>
    <w:pPr>
      <w:ind w:left="1680"/>
      <w:jc w:val="left"/>
    </w:pPr>
    <w:rPr>
      <w:rFonts w:asciiTheme="minorHAnsi" w:cstheme="minorHAnsi"/>
      <w:sz w:val="18"/>
      <w:szCs w:val="18"/>
    </w:rPr>
  </w:style>
  <w:style w:type="paragraph" w:styleId="36">
    <w:name w:val="index 3"/>
    <w:basedOn w:val="a7"/>
    <w:next w:val="a7"/>
    <w:semiHidden/>
    <w:qFormat/>
    <w:pPr>
      <w:autoSpaceDE w:val="0"/>
      <w:autoSpaceDN w:val="0"/>
      <w:adjustRightInd w:val="0"/>
      <w:spacing w:line="315" w:lineRule="atLeast"/>
      <w:ind w:left="840"/>
      <w:jc w:val="left"/>
      <w:textAlignment w:val="baseline"/>
    </w:pPr>
    <w:rPr>
      <w:rFonts w:hAnsi="Tms Rmn" w:cs="Times New Roman"/>
      <w:color w:val="auto"/>
      <w:kern w:val="0"/>
      <w:sz w:val="21"/>
      <w:szCs w:val="20"/>
    </w:rPr>
  </w:style>
  <w:style w:type="paragraph" w:styleId="aff5">
    <w:name w:val="Date"/>
    <w:basedOn w:val="a7"/>
    <w:next w:val="a7"/>
    <w:link w:val="aff6"/>
    <w:qFormat/>
    <w:pPr>
      <w:ind w:leftChars="2500" w:left="100"/>
    </w:pPr>
    <w:rPr>
      <w:rFonts w:ascii="Times New Roman" w:hAnsi="Times New Roman" w:cs="Times New Roman"/>
      <w:color w:val="000000"/>
      <w:szCs w:val="24"/>
    </w:rPr>
  </w:style>
  <w:style w:type="paragraph" w:styleId="24">
    <w:name w:val="Body Text Indent 2"/>
    <w:basedOn w:val="a7"/>
    <w:link w:val="25"/>
    <w:qFormat/>
    <w:pPr>
      <w:widowControl/>
      <w:spacing w:line="480" w:lineRule="atLeast"/>
      <w:ind w:firstLine="480"/>
    </w:pPr>
    <w:rPr>
      <w:rFonts w:hAnsi="Times New Roman" w:cs="Times New Roman"/>
      <w:color w:val="auto"/>
      <w:kern w:val="0"/>
      <w:szCs w:val="20"/>
    </w:rPr>
  </w:style>
  <w:style w:type="paragraph" w:styleId="aff7">
    <w:name w:val="endnote text"/>
    <w:basedOn w:val="a7"/>
    <w:link w:val="aff8"/>
    <w:semiHidden/>
    <w:qFormat/>
    <w:pPr>
      <w:widowControl/>
      <w:topLinePunct/>
      <w:adjustRightInd w:val="0"/>
      <w:snapToGrid w:val="0"/>
      <w:spacing w:before="160" w:after="160" w:line="240" w:lineRule="atLeast"/>
      <w:ind w:left="1701"/>
      <w:jc w:val="left"/>
    </w:pPr>
    <w:rPr>
      <w:rFonts w:ascii="Calibri" w:cs="Arial"/>
      <w:color w:val="auto"/>
      <w:sz w:val="21"/>
      <w:szCs w:val="21"/>
    </w:rPr>
  </w:style>
  <w:style w:type="paragraph" w:styleId="54">
    <w:name w:val="List Continue 5"/>
    <w:basedOn w:val="a7"/>
    <w:semiHidden/>
    <w:qFormat/>
    <w:pPr>
      <w:widowControl/>
      <w:topLinePunct/>
      <w:adjustRightInd w:val="0"/>
      <w:snapToGrid w:val="0"/>
      <w:spacing w:before="160" w:after="120" w:line="240" w:lineRule="atLeast"/>
      <w:ind w:leftChars="1000" w:left="2100"/>
      <w:jc w:val="left"/>
    </w:pPr>
    <w:rPr>
      <w:rFonts w:ascii="Times New Roman" w:hAnsi="Times New Roman" w:cs="Arial"/>
      <w:color w:val="auto"/>
      <w:sz w:val="21"/>
      <w:szCs w:val="21"/>
    </w:rPr>
  </w:style>
  <w:style w:type="paragraph" w:styleId="aff9">
    <w:name w:val="Balloon Text"/>
    <w:basedOn w:val="a7"/>
    <w:link w:val="affa"/>
    <w:unhideWhenUsed/>
    <w:qFormat/>
    <w:rPr>
      <w:sz w:val="18"/>
      <w:szCs w:val="18"/>
    </w:rPr>
  </w:style>
  <w:style w:type="paragraph" w:styleId="affb">
    <w:name w:val="footer"/>
    <w:basedOn w:val="a7"/>
    <w:link w:val="affc"/>
    <w:unhideWhenUsed/>
    <w:qFormat/>
    <w:pPr>
      <w:tabs>
        <w:tab w:val="center" w:pos="4153"/>
        <w:tab w:val="right" w:pos="8306"/>
      </w:tabs>
      <w:snapToGrid w:val="0"/>
      <w:jc w:val="left"/>
    </w:pPr>
    <w:rPr>
      <w:color w:val="auto"/>
      <w:sz w:val="18"/>
      <w:szCs w:val="18"/>
    </w:rPr>
  </w:style>
  <w:style w:type="paragraph" w:styleId="affd">
    <w:name w:val="envelope return"/>
    <w:basedOn w:val="a7"/>
    <w:semiHidden/>
    <w:qFormat/>
    <w:pPr>
      <w:widowControl/>
      <w:topLinePunct/>
      <w:adjustRightInd w:val="0"/>
      <w:snapToGrid w:val="0"/>
      <w:spacing w:before="160" w:after="160" w:line="240" w:lineRule="atLeast"/>
      <w:ind w:left="1701"/>
      <w:jc w:val="left"/>
    </w:pPr>
    <w:rPr>
      <w:rFonts w:ascii="Arial" w:hAnsi="Arial" w:cs="Arial"/>
      <w:color w:val="auto"/>
      <w:sz w:val="21"/>
      <w:szCs w:val="21"/>
    </w:rPr>
  </w:style>
  <w:style w:type="paragraph" w:styleId="affe">
    <w:name w:val="header"/>
    <w:basedOn w:val="a7"/>
    <w:link w:val="afff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color w:val="auto"/>
      <w:sz w:val="18"/>
      <w:szCs w:val="18"/>
    </w:rPr>
  </w:style>
  <w:style w:type="paragraph" w:styleId="afff0">
    <w:name w:val="Signature"/>
    <w:basedOn w:val="a7"/>
    <w:link w:val="afff1"/>
    <w:semiHidden/>
    <w:qFormat/>
    <w:pPr>
      <w:widowControl/>
      <w:topLinePunct/>
      <w:adjustRightInd w:val="0"/>
      <w:snapToGrid w:val="0"/>
      <w:spacing w:before="160" w:after="160" w:line="240" w:lineRule="atLeast"/>
      <w:ind w:leftChars="2100" w:left="100"/>
      <w:jc w:val="left"/>
    </w:pPr>
    <w:rPr>
      <w:rFonts w:ascii="Calibri" w:cs="Arial"/>
      <w:color w:val="auto"/>
      <w:sz w:val="21"/>
      <w:szCs w:val="21"/>
    </w:rPr>
  </w:style>
  <w:style w:type="paragraph" w:styleId="TOC1">
    <w:name w:val="toc 1"/>
    <w:basedOn w:val="a7"/>
    <w:next w:val="a7"/>
    <w:uiPriority w:val="39"/>
    <w:unhideWhenUsed/>
    <w:qFormat/>
    <w:pPr>
      <w:spacing w:before="120" w:after="120"/>
      <w:jc w:val="left"/>
    </w:pPr>
    <w:rPr>
      <w:rFonts w:asciiTheme="minorHAnsi" w:cstheme="minorHAnsi"/>
      <w:b/>
      <w:bCs/>
      <w:caps/>
      <w:sz w:val="20"/>
      <w:szCs w:val="20"/>
    </w:rPr>
  </w:style>
  <w:style w:type="paragraph" w:styleId="44">
    <w:name w:val="List Continue 4"/>
    <w:basedOn w:val="a7"/>
    <w:semiHidden/>
    <w:qFormat/>
    <w:pPr>
      <w:widowControl/>
      <w:topLinePunct/>
      <w:adjustRightInd w:val="0"/>
      <w:snapToGrid w:val="0"/>
      <w:spacing w:before="160" w:after="120" w:line="240" w:lineRule="atLeast"/>
      <w:ind w:leftChars="800" w:left="1680"/>
      <w:jc w:val="left"/>
    </w:pPr>
    <w:rPr>
      <w:rFonts w:ascii="Times New Roman" w:hAnsi="Times New Roman" w:cs="Arial"/>
      <w:color w:val="auto"/>
      <w:sz w:val="21"/>
      <w:szCs w:val="21"/>
    </w:rPr>
  </w:style>
  <w:style w:type="paragraph" w:styleId="TOC4">
    <w:name w:val="toc 4"/>
    <w:basedOn w:val="a7"/>
    <w:next w:val="a7"/>
    <w:uiPriority w:val="39"/>
    <w:qFormat/>
    <w:pPr>
      <w:ind w:left="720"/>
      <w:jc w:val="left"/>
    </w:pPr>
    <w:rPr>
      <w:rFonts w:asciiTheme="minorHAnsi" w:cstheme="minorHAnsi"/>
      <w:sz w:val="18"/>
      <w:szCs w:val="18"/>
    </w:rPr>
  </w:style>
  <w:style w:type="paragraph" w:styleId="afff2">
    <w:name w:val="index heading"/>
    <w:basedOn w:val="a7"/>
    <w:next w:val="13"/>
    <w:semiHidden/>
    <w:qFormat/>
    <w:pPr>
      <w:autoSpaceDE w:val="0"/>
      <w:autoSpaceDN w:val="0"/>
      <w:adjustRightInd w:val="0"/>
      <w:spacing w:line="315" w:lineRule="atLeast"/>
      <w:jc w:val="left"/>
      <w:textAlignment w:val="baseline"/>
    </w:pPr>
    <w:rPr>
      <w:rFonts w:hAnsi="Tms Rmn" w:cs="Times New Roman"/>
      <w:color w:val="auto"/>
      <w:kern w:val="0"/>
      <w:sz w:val="21"/>
      <w:szCs w:val="20"/>
    </w:rPr>
  </w:style>
  <w:style w:type="paragraph" w:styleId="13">
    <w:name w:val="index 1"/>
    <w:basedOn w:val="a7"/>
    <w:next w:val="a7"/>
    <w:unhideWhenUsed/>
    <w:qFormat/>
  </w:style>
  <w:style w:type="paragraph" w:styleId="afff3">
    <w:name w:val="Subtitle"/>
    <w:basedOn w:val="a7"/>
    <w:next w:val="a7"/>
    <w:link w:val="afff4"/>
    <w:qFormat/>
    <w:pPr>
      <w:spacing w:before="240" w:after="60" w:line="312" w:lineRule="auto"/>
      <w:jc w:val="center"/>
      <w:outlineLvl w:val="1"/>
    </w:pPr>
    <w:rPr>
      <w:rFonts w:ascii="Cambria" w:hAnsi="Cambria" w:cs="Times New Roman"/>
      <w:b/>
      <w:bCs/>
      <w:color w:val="auto"/>
      <w:kern w:val="28"/>
      <w:sz w:val="32"/>
      <w:szCs w:val="32"/>
    </w:rPr>
  </w:style>
  <w:style w:type="paragraph" w:styleId="5">
    <w:name w:val="List Number 5"/>
    <w:basedOn w:val="a7"/>
    <w:semiHidden/>
    <w:qFormat/>
    <w:pPr>
      <w:widowControl/>
      <w:numPr>
        <w:numId w:val="10"/>
      </w:numPr>
      <w:topLinePunct/>
      <w:adjustRightInd w:val="0"/>
      <w:snapToGrid w:val="0"/>
      <w:spacing w:before="160" w:after="160" w:line="240" w:lineRule="atLeast"/>
      <w:ind w:firstLine="0"/>
      <w:jc w:val="left"/>
    </w:pPr>
    <w:rPr>
      <w:rFonts w:ascii="Times New Roman" w:hAnsi="Times New Roman" w:cs="Arial"/>
      <w:color w:val="auto"/>
      <w:sz w:val="21"/>
      <w:szCs w:val="21"/>
    </w:rPr>
  </w:style>
  <w:style w:type="paragraph" w:styleId="afff5">
    <w:name w:val="List"/>
    <w:basedOn w:val="a7"/>
    <w:qFormat/>
    <w:pPr>
      <w:ind w:left="200" w:hangingChars="200" w:hanging="200"/>
    </w:pPr>
    <w:rPr>
      <w:rFonts w:ascii="Times New Roman" w:hAnsi="Times New Roman" w:cs="Times New Roman"/>
      <w:color w:val="auto"/>
      <w:sz w:val="21"/>
      <w:szCs w:val="24"/>
    </w:rPr>
  </w:style>
  <w:style w:type="paragraph" w:styleId="afff6">
    <w:name w:val="footnote text"/>
    <w:basedOn w:val="a7"/>
    <w:link w:val="afff7"/>
    <w:unhideWhenUsed/>
    <w:qFormat/>
    <w:pPr>
      <w:adjustRightInd w:val="0"/>
      <w:spacing w:line="312" w:lineRule="atLeast"/>
      <w:jc w:val="left"/>
    </w:pPr>
    <w:rPr>
      <w:rFonts w:ascii="Calibri" w:hAnsi="Calibri" w:cs="Times New Roman"/>
      <w:color w:val="auto"/>
      <w:kern w:val="0"/>
      <w:sz w:val="18"/>
      <w:szCs w:val="20"/>
    </w:rPr>
  </w:style>
  <w:style w:type="paragraph" w:styleId="TOC6">
    <w:name w:val="toc 6"/>
    <w:basedOn w:val="a7"/>
    <w:next w:val="a7"/>
    <w:uiPriority w:val="39"/>
    <w:qFormat/>
    <w:pPr>
      <w:ind w:left="1200"/>
      <w:jc w:val="left"/>
    </w:pPr>
    <w:rPr>
      <w:rFonts w:asciiTheme="minorHAnsi" w:cstheme="minorHAnsi"/>
      <w:sz w:val="18"/>
      <w:szCs w:val="18"/>
    </w:rPr>
  </w:style>
  <w:style w:type="paragraph" w:styleId="55">
    <w:name w:val="List 5"/>
    <w:basedOn w:val="a7"/>
    <w:qFormat/>
    <w:pPr>
      <w:ind w:leftChars="800" w:left="100" w:hangingChars="200" w:hanging="200"/>
    </w:pPr>
    <w:rPr>
      <w:rFonts w:ascii="Times New Roman" w:hAnsi="Times New Roman" w:cs="Times New Roman"/>
      <w:color w:val="auto"/>
      <w:sz w:val="21"/>
      <w:szCs w:val="20"/>
    </w:rPr>
  </w:style>
  <w:style w:type="paragraph" w:styleId="37">
    <w:name w:val="Body Text Indent 3"/>
    <w:basedOn w:val="a7"/>
    <w:link w:val="38"/>
    <w:qFormat/>
    <w:pPr>
      <w:autoSpaceDE w:val="0"/>
      <w:autoSpaceDN w:val="0"/>
      <w:spacing w:line="400" w:lineRule="atLeast"/>
      <w:ind w:firstLineChars="200" w:firstLine="443"/>
      <w:textAlignment w:val="bottom"/>
    </w:pPr>
    <w:rPr>
      <w:rFonts w:ascii="Times New Roman" w:eastAsia="黑体" w:hAnsi="Times New Roman" w:cs="Times New Roman"/>
      <w:color w:val="000000"/>
      <w:szCs w:val="24"/>
    </w:rPr>
  </w:style>
  <w:style w:type="paragraph" w:styleId="71">
    <w:name w:val="index 7"/>
    <w:basedOn w:val="a7"/>
    <w:next w:val="a7"/>
    <w:semiHidden/>
    <w:qFormat/>
    <w:pPr>
      <w:autoSpaceDE w:val="0"/>
      <w:autoSpaceDN w:val="0"/>
      <w:adjustRightInd w:val="0"/>
      <w:spacing w:line="315" w:lineRule="atLeast"/>
      <w:ind w:left="2520"/>
      <w:jc w:val="left"/>
      <w:textAlignment w:val="baseline"/>
    </w:pPr>
    <w:rPr>
      <w:rFonts w:hAnsi="Tms Rmn" w:cs="Times New Roman"/>
      <w:color w:val="auto"/>
      <w:kern w:val="0"/>
      <w:sz w:val="21"/>
      <w:szCs w:val="20"/>
    </w:rPr>
  </w:style>
  <w:style w:type="paragraph" w:styleId="91">
    <w:name w:val="index 9"/>
    <w:basedOn w:val="a7"/>
    <w:next w:val="a7"/>
    <w:semiHidden/>
    <w:qFormat/>
    <w:pPr>
      <w:widowControl/>
      <w:topLinePunct/>
      <w:adjustRightInd w:val="0"/>
      <w:snapToGrid w:val="0"/>
      <w:spacing w:before="160" w:after="160" w:line="240" w:lineRule="atLeast"/>
      <w:ind w:left="1890" w:hanging="210"/>
      <w:jc w:val="left"/>
    </w:pPr>
    <w:rPr>
      <w:rFonts w:ascii="Times New Roman" w:hAnsi="Times New Roman" w:cs="Arial"/>
      <w:color w:val="auto"/>
      <w:sz w:val="20"/>
      <w:szCs w:val="20"/>
    </w:rPr>
  </w:style>
  <w:style w:type="paragraph" w:styleId="afff8">
    <w:name w:val="table of figures"/>
    <w:basedOn w:val="a7"/>
    <w:next w:val="a7"/>
    <w:semiHidden/>
    <w:qFormat/>
    <w:pPr>
      <w:widowControl/>
      <w:topLinePunct/>
      <w:adjustRightInd w:val="0"/>
      <w:snapToGrid w:val="0"/>
      <w:spacing w:before="160" w:afterLines="50" w:line="240" w:lineRule="atLeast"/>
      <w:ind w:leftChars="300" w:left="300"/>
      <w:jc w:val="left"/>
    </w:pPr>
    <w:rPr>
      <w:rFonts w:ascii="Times New Roman" w:hAnsi="Times New Roman" w:cs="Arial"/>
      <w:color w:val="auto"/>
      <w:sz w:val="20"/>
      <w:szCs w:val="20"/>
    </w:rPr>
  </w:style>
  <w:style w:type="paragraph" w:styleId="TOC2">
    <w:name w:val="toc 2"/>
    <w:basedOn w:val="a7"/>
    <w:next w:val="a7"/>
    <w:uiPriority w:val="39"/>
    <w:qFormat/>
    <w:pPr>
      <w:ind w:left="240"/>
      <w:jc w:val="left"/>
    </w:pPr>
    <w:rPr>
      <w:rFonts w:asciiTheme="minorHAnsi" w:cstheme="minorHAnsi"/>
      <w:smallCaps/>
      <w:sz w:val="20"/>
      <w:szCs w:val="20"/>
    </w:rPr>
  </w:style>
  <w:style w:type="paragraph" w:styleId="TOC9">
    <w:name w:val="toc 9"/>
    <w:basedOn w:val="a7"/>
    <w:next w:val="a7"/>
    <w:uiPriority w:val="39"/>
    <w:qFormat/>
    <w:pPr>
      <w:ind w:left="1920"/>
      <w:jc w:val="left"/>
    </w:pPr>
    <w:rPr>
      <w:rFonts w:asciiTheme="minorHAnsi" w:cstheme="minorHAnsi"/>
      <w:sz w:val="18"/>
      <w:szCs w:val="18"/>
    </w:rPr>
  </w:style>
  <w:style w:type="paragraph" w:styleId="26">
    <w:name w:val="Body Text 2"/>
    <w:basedOn w:val="a7"/>
    <w:link w:val="27"/>
    <w:qFormat/>
    <w:rPr>
      <w:rFonts w:ascii="Times New Roman" w:hAnsi="Times New Roman" w:cs="Times New Roman"/>
      <w:b/>
      <w:bCs/>
      <w:color w:val="000000"/>
      <w:sz w:val="28"/>
      <w:szCs w:val="24"/>
    </w:rPr>
  </w:style>
  <w:style w:type="paragraph" w:styleId="45">
    <w:name w:val="List 4"/>
    <w:basedOn w:val="a7"/>
    <w:qFormat/>
    <w:pPr>
      <w:ind w:leftChars="600" w:left="100" w:hangingChars="200" w:hanging="200"/>
    </w:pPr>
    <w:rPr>
      <w:rFonts w:ascii="Times New Roman" w:hAnsi="Times New Roman" w:cs="Times New Roman"/>
      <w:color w:val="auto"/>
      <w:sz w:val="21"/>
      <w:szCs w:val="20"/>
    </w:rPr>
  </w:style>
  <w:style w:type="paragraph" w:styleId="28">
    <w:name w:val="List Continue 2"/>
    <w:basedOn w:val="a7"/>
    <w:semiHidden/>
    <w:qFormat/>
    <w:pPr>
      <w:widowControl/>
      <w:topLinePunct/>
      <w:adjustRightInd w:val="0"/>
      <w:snapToGrid w:val="0"/>
      <w:spacing w:before="160" w:after="120" w:line="240" w:lineRule="atLeast"/>
      <w:ind w:leftChars="400" w:left="840"/>
      <w:jc w:val="left"/>
    </w:pPr>
    <w:rPr>
      <w:rFonts w:ascii="Times New Roman" w:hAnsi="Times New Roman" w:cs="Arial"/>
      <w:color w:val="auto"/>
      <w:sz w:val="21"/>
      <w:szCs w:val="21"/>
    </w:rPr>
  </w:style>
  <w:style w:type="paragraph" w:styleId="afff9">
    <w:name w:val="Message Header"/>
    <w:basedOn w:val="a7"/>
    <w:link w:val="afffa"/>
    <w:semiHidden/>
    <w:qFormat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opLinePunct/>
      <w:adjustRightInd w:val="0"/>
      <w:snapToGrid w:val="0"/>
      <w:spacing w:before="160" w:after="160" w:line="240" w:lineRule="atLeast"/>
      <w:ind w:leftChars="500" w:left="1080" w:hangingChars="500" w:hanging="1080"/>
      <w:jc w:val="left"/>
    </w:pPr>
    <w:rPr>
      <w:rFonts w:ascii="Arial" w:hAnsi="Arial" w:cs="Arial"/>
      <w:color w:val="auto"/>
      <w:sz w:val="21"/>
      <w:szCs w:val="21"/>
    </w:rPr>
  </w:style>
  <w:style w:type="paragraph" w:styleId="HTML1">
    <w:name w:val="HTML Preformatted"/>
    <w:basedOn w:val="a7"/>
    <w:link w:val="HTML2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Ansi="宋体" w:cs="宋体"/>
      <w:color w:val="auto"/>
      <w:kern w:val="0"/>
      <w:szCs w:val="24"/>
    </w:rPr>
  </w:style>
  <w:style w:type="paragraph" w:styleId="afffb">
    <w:name w:val="Normal (Web)"/>
    <w:basedOn w:val="a7"/>
    <w:uiPriority w:val="99"/>
    <w:qFormat/>
    <w:pPr>
      <w:spacing w:line="240" w:lineRule="auto"/>
      <w:jc w:val="left"/>
    </w:pPr>
    <w:rPr>
      <w:rFonts w:ascii="微软雅黑" w:eastAsia="微软雅黑" w:hAnsi="微软雅黑" w:cs="Times New Roman" w:hint="eastAsia"/>
      <w:color w:val="auto"/>
      <w:kern w:val="0"/>
      <w:szCs w:val="24"/>
    </w:rPr>
  </w:style>
  <w:style w:type="paragraph" w:styleId="39">
    <w:name w:val="List Continue 3"/>
    <w:basedOn w:val="a7"/>
    <w:semiHidden/>
    <w:qFormat/>
    <w:pPr>
      <w:widowControl/>
      <w:topLinePunct/>
      <w:adjustRightInd w:val="0"/>
      <w:snapToGrid w:val="0"/>
      <w:spacing w:before="160" w:after="120" w:line="240" w:lineRule="atLeast"/>
      <w:ind w:leftChars="600" w:left="1260"/>
      <w:jc w:val="left"/>
    </w:pPr>
    <w:rPr>
      <w:rFonts w:ascii="Times New Roman" w:hAnsi="Times New Roman" w:cs="Arial"/>
      <w:color w:val="auto"/>
      <w:sz w:val="21"/>
      <w:szCs w:val="21"/>
    </w:rPr>
  </w:style>
  <w:style w:type="paragraph" w:styleId="29">
    <w:name w:val="index 2"/>
    <w:basedOn w:val="a7"/>
    <w:next w:val="a7"/>
    <w:semiHidden/>
    <w:qFormat/>
    <w:pPr>
      <w:autoSpaceDE w:val="0"/>
      <w:autoSpaceDN w:val="0"/>
      <w:adjustRightInd w:val="0"/>
      <w:spacing w:line="315" w:lineRule="atLeast"/>
      <w:ind w:left="420"/>
      <w:jc w:val="left"/>
      <w:textAlignment w:val="baseline"/>
    </w:pPr>
    <w:rPr>
      <w:rFonts w:hAnsi="Tms Rmn" w:cs="Times New Roman"/>
      <w:color w:val="auto"/>
      <w:kern w:val="0"/>
      <w:sz w:val="21"/>
      <w:szCs w:val="20"/>
    </w:rPr>
  </w:style>
  <w:style w:type="paragraph" w:styleId="afffc">
    <w:name w:val="Title"/>
    <w:basedOn w:val="a7"/>
    <w:next w:val="a7"/>
    <w:link w:val="afffd"/>
    <w:uiPriority w:val="10"/>
    <w:qFormat/>
    <w:pPr>
      <w:jc w:val="center"/>
    </w:pPr>
    <w:rPr>
      <w:rFonts w:hAnsiTheme="majorHAnsi" w:cstheme="majorBidi"/>
      <w:b/>
      <w:bCs/>
      <w:sz w:val="28"/>
      <w:szCs w:val="32"/>
    </w:rPr>
  </w:style>
  <w:style w:type="paragraph" w:styleId="afffe">
    <w:name w:val="annotation subject"/>
    <w:basedOn w:val="af9"/>
    <w:next w:val="af9"/>
    <w:link w:val="affff"/>
    <w:qFormat/>
    <w:rPr>
      <w:rFonts w:ascii="Times New Roman" w:hAnsi="Times New Roman" w:cs="Times New Roman"/>
      <w:b/>
      <w:bCs/>
      <w:szCs w:val="20"/>
    </w:rPr>
  </w:style>
  <w:style w:type="paragraph" w:styleId="affff0">
    <w:name w:val="Body Text First Indent"/>
    <w:basedOn w:val="aff"/>
    <w:link w:val="affff1"/>
    <w:qFormat/>
    <w:pPr>
      <w:spacing w:after="120"/>
      <w:ind w:firstLineChars="100" w:firstLine="420"/>
    </w:pPr>
    <w:rPr>
      <w:rFonts w:ascii="Times New Roman" w:eastAsia="宋体" w:hAnsi="Times New Roman" w:cs="Times New Roman"/>
      <w:sz w:val="21"/>
      <w:szCs w:val="20"/>
    </w:rPr>
  </w:style>
  <w:style w:type="paragraph" w:styleId="2a">
    <w:name w:val="Body Text First Indent 2"/>
    <w:basedOn w:val="aff1"/>
    <w:link w:val="2b"/>
    <w:qFormat/>
    <w:pPr>
      <w:autoSpaceDE/>
      <w:autoSpaceDN/>
      <w:adjustRightInd/>
      <w:spacing w:line="240" w:lineRule="auto"/>
      <w:ind w:leftChars="200" w:left="420" w:firstLineChars="200" w:firstLine="420"/>
    </w:pPr>
    <w:rPr>
      <w:rFonts w:ascii="Times New Roman" w:eastAsia="宋体" w:cs="Times New Roman"/>
      <w:sz w:val="21"/>
      <w:szCs w:val="24"/>
    </w:rPr>
  </w:style>
  <w:style w:type="table" w:styleId="affff2">
    <w:name w:val="Table Grid"/>
    <w:basedOn w:val="a9"/>
    <w:uiPriority w:val="3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3">
    <w:name w:val="Strong"/>
    <w:basedOn w:val="a8"/>
    <w:uiPriority w:val="22"/>
    <w:qFormat/>
    <w:rPr>
      <w:b/>
    </w:rPr>
  </w:style>
  <w:style w:type="character" w:styleId="affff4">
    <w:name w:val="page number"/>
    <w:basedOn w:val="a8"/>
    <w:qFormat/>
    <w:rPr>
      <w:rFonts w:eastAsia="Arial"/>
    </w:rPr>
  </w:style>
  <w:style w:type="character" w:styleId="affff5">
    <w:name w:val="FollowedHyperlink"/>
    <w:basedOn w:val="a8"/>
    <w:uiPriority w:val="99"/>
    <w:qFormat/>
    <w:rPr>
      <w:color w:val="800080"/>
      <w:u w:val="single"/>
    </w:rPr>
  </w:style>
  <w:style w:type="character" w:styleId="affff6">
    <w:name w:val="Emphasis"/>
    <w:basedOn w:val="a8"/>
    <w:qFormat/>
    <w:rPr>
      <w:color w:val="CC0033"/>
    </w:rPr>
  </w:style>
  <w:style w:type="character" w:styleId="affff7">
    <w:name w:val="Hyperlink"/>
    <w:basedOn w:val="a8"/>
    <w:uiPriority w:val="99"/>
    <w:unhideWhenUsed/>
    <w:qFormat/>
    <w:rPr>
      <w:color w:val="0000FF" w:themeColor="hyperlink"/>
      <w:u w:val="single"/>
    </w:rPr>
  </w:style>
  <w:style w:type="character" w:styleId="affff8">
    <w:name w:val="annotation reference"/>
    <w:basedOn w:val="a8"/>
    <w:qFormat/>
    <w:rPr>
      <w:sz w:val="21"/>
      <w:szCs w:val="21"/>
    </w:rPr>
  </w:style>
  <w:style w:type="character" w:customStyle="1" w:styleId="afff">
    <w:name w:val="页眉 字符"/>
    <w:basedOn w:val="a8"/>
    <w:link w:val="affe"/>
    <w:qFormat/>
    <w:rPr>
      <w:sz w:val="18"/>
      <w:szCs w:val="18"/>
    </w:rPr>
  </w:style>
  <w:style w:type="character" w:customStyle="1" w:styleId="affc">
    <w:name w:val="页脚 字符"/>
    <w:basedOn w:val="a8"/>
    <w:link w:val="affb"/>
    <w:qFormat/>
    <w:rPr>
      <w:sz w:val="18"/>
      <w:szCs w:val="18"/>
    </w:rPr>
  </w:style>
  <w:style w:type="character" w:customStyle="1" w:styleId="10">
    <w:name w:val="标题 1 字符"/>
    <w:basedOn w:val="a8"/>
    <w:link w:val="1"/>
    <w:uiPriority w:val="9"/>
    <w:qFormat/>
    <w:rPr>
      <w:rFonts w:ascii="宋体" w:eastAsia="宋体" w:hAnsi="宋体"/>
      <w:b/>
      <w:bCs/>
      <w:color w:val="000000" w:themeColor="text1"/>
      <w:kern w:val="0"/>
      <w:sz w:val="32"/>
      <w:szCs w:val="44"/>
    </w:rPr>
  </w:style>
  <w:style w:type="paragraph" w:customStyle="1" w:styleId="affff9">
    <w:name w:val="隐藏标题"/>
    <w:basedOn w:val="a7"/>
    <w:next w:val="a7"/>
    <w:qFormat/>
    <w:pPr>
      <w:spacing w:line="240" w:lineRule="auto"/>
    </w:pPr>
    <w:rPr>
      <w:color w:val="FFFFFF" w:themeColor="background1"/>
      <w:sz w:val="10"/>
    </w:rPr>
  </w:style>
  <w:style w:type="paragraph" w:customStyle="1" w:styleId="TOC10">
    <w:name w:val="TOC 标题1"/>
    <w:basedOn w:val="1"/>
    <w:next w:val="a7"/>
    <w:uiPriority w:val="39"/>
    <w:unhideWhenUsed/>
    <w:qFormat/>
    <w:pPr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f7">
    <w:name w:val="文档结构图 字符"/>
    <w:basedOn w:val="a8"/>
    <w:link w:val="af6"/>
    <w:uiPriority w:val="99"/>
    <w:qFormat/>
    <w:rPr>
      <w:rFonts w:ascii="宋体" w:eastAsia="宋体"/>
      <w:color w:val="000000" w:themeColor="text1"/>
      <w:sz w:val="18"/>
      <w:szCs w:val="18"/>
    </w:rPr>
  </w:style>
  <w:style w:type="character" w:customStyle="1" w:styleId="affa">
    <w:name w:val="批注框文本 字符"/>
    <w:basedOn w:val="a8"/>
    <w:link w:val="aff9"/>
    <w:qFormat/>
    <w:rPr>
      <w:color w:val="000000" w:themeColor="text1"/>
      <w:sz w:val="18"/>
      <w:szCs w:val="18"/>
    </w:rPr>
  </w:style>
  <w:style w:type="character" w:customStyle="1" w:styleId="22">
    <w:name w:val="标题 2 字符"/>
    <w:basedOn w:val="a8"/>
    <w:link w:val="21"/>
    <w:uiPriority w:val="9"/>
    <w:qFormat/>
    <w:rPr>
      <w:rFonts w:ascii="宋体" w:eastAsia="宋体" w:hAnsiTheme="majorHAnsi" w:cstheme="majorBidi"/>
      <w:b/>
      <w:bCs/>
      <w:color w:val="000000" w:themeColor="text1"/>
      <w:kern w:val="0"/>
      <w:sz w:val="32"/>
      <w:szCs w:val="32"/>
    </w:rPr>
  </w:style>
  <w:style w:type="character" w:customStyle="1" w:styleId="32">
    <w:name w:val="标题 3 字符"/>
    <w:basedOn w:val="a8"/>
    <w:link w:val="31"/>
    <w:uiPriority w:val="9"/>
    <w:qFormat/>
    <w:rPr>
      <w:rFonts w:ascii="宋体" w:eastAsia="宋体"/>
      <w:b/>
      <w:bCs/>
      <w:color w:val="000000" w:themeColor="text1"/>
      <w:sz w:val="32"/>
      <w:szCs w:val="32"/>
    </w:rPr>
  </w:style>
  <w:style w:type="character" w:customStyle="1" w:styleId="42">
    <w:name w:val="标题 4 字符"/>
    <w:basedOn w:val="a8"/>
    <w:link w:val="41"/>
    <w:uiPriority w:val="9"/>
    <w:qFormat/>
    <w:rPr>
      <w:rFonts w:ascii="宋体" w:eastAsia="宋体" w:hAnsiTheme="majorHAnsi" w:cstheme="majorBidi"/>
      <w:b/>
      <w:bCs/>
      <w:color w:val="000000" w:themeColor="text1"/>
      <w:sz w:val="28"/>
      <w:szCs w:val="28"/>
    </w:rPr>
  </w:style>
  <w:style w:type="character" w:customStyle="1" w:styleId="52">
    <w:name w:val="标题 5 字符"/>
    <w:basedOn w:val="a8"/>
    <w:link w:val="51"/>
    <w:uiPriority w:val="9"/>
    <w:qFormat/>
    <w:rPr>
      <w:rFonts w:ascii="宋体" w:eastAsia="宋体"/>
      <w:b/>
      <w:bCs/>
      <w:color w:val="000000" w:themeColor="text1"/>
      <w:sz w:val="28"/>
      <w:szCs w:val="28"/>
    </w:rPr>
  </w:style>
  <w:style w:type="character" w:customStyle="1" w:styleId="afffd">
    <w:name w:val="标题 字符"/>
    <w:basedOn w:val="a8"/>
    <w:link w:val="afffc"/>
    <w:uiPriority w:val="10"/>
    <w:qFormat/>
    <w:rPr>
      <w:rFonts w:ascii="宋体" w:eastAsia="宋体" w:hAnsiTheme="majorHAnsi" w:cstheme="majorBidi"/>
      <w:b/>
      <w:bCs/>
      <w:color w:val="000000" w:themeColor="text1"/>
      <w:sz w:val="28"/>
      <w:szCs w:val="32"/>
    </w:rPr>
  </w:style>
  <w:style w:type="character" w:customStyle="1" w:styleId="60">
    <w:name w:val="标题 6 字符"/>
    <w:basedOn w:val="a8"/>
    <w:link w:val="6"/>
    <w:uiPriority w:val="9"/>
    <w:qFormat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character" w:customStyle="1" w:styleId="70">
    <w:name w:val="标题 7 字符"/>
    <w:basedOn w:val="a8"/>
    <w:link w:val="7"/>
    <w:qFormat/>
    <w:rPr>
      <w:rFonts w:ascii="Calibri" w:eastAsia="宋体"/>
      <w:b/>
      <w:bCs/>
      <w:sz w:val="24"/>
      <w:szCs w:val="24"/>
    </w:rPr>
  </w:style>
  <w:style w:type="character" w:customStyle="1" w:styleId="80">
    <w:name w:val="标题 8 字符"/>
    <w:basedOn w:val="a8"/>
    <w:link w:val="8"/>
    <w:qFormat/>
    <w:rPr>
      <w:rFonts w:ascii="Cambria" w:eastAsia="宋体" w:hAnsi="Cambria" w:cs="Times New Roman"/>
      <w:sz w:val="24"/>
      <w:szCs w:val="24"/>
    </w:rPr>
  </w:style>
  <w:style w:type="character" w:customStyle="1" w:styleId="90">
    <w:name w:val="标题 9 字符"/>
    <w:basedOn w:val="a8"/>
    <w:link w:val="9"/>
    <w:qFormat/>
    <w:rPr>
      <w:rFonts w:ascii="Cambria" w:eastAsia="宋体" w:hAnsi="Cambria" w:cs="Times New Roman"/>
      <w:szCs w:val="21"/>
    </w:rPr>
  </w:style>
  <w:style w:type="paragraph" w:customStyle="1" w:styleId="00">
    <w:name w:val="正文00"/>
    <w:basedOn w:val="a7"/>
    <w:qFormat/>
    <w:pPr>
      <w:topLinePunct/>
      <w:ind w:firstLineChars="200" w:firstLine="200"/>
    </w:pPr>
    <w:rPr>
      <w:rFonts w:ascii="Times New Roman" w:hAnsi="Times New Roman" w:cs="Times New Roman"/>
      <w:color w:val="auto"/>
      <w:szCs w:val="21"/>
    </w:rPr>
  </w:style>
  <w:style w:type="character" w:customStyle="1" w:styleId="11">
    <w:name w:val="正文文本缩进 字符1"/>
    <w:link w:val="aff1"/>
    <w:uiPriority w:val="99"/>
    <w:qFormat/>
    <w:rPr>
      <w:rFonts w:ascii="楷体_GB2312" w:eastAsia="楷体_GB2312" w:hAnsi="Times New Roman"/>
      <w:sz w:val="28"/>
    </w:rPr>
  </w:style>
  <w:style w:type="character" w:customStyle="1" w:styleId="affffa">
    <w:name w:val="正文文本缩进 字符"/>
    <w:basedOn w:val="a8"/>
    <w:qFormat/>
    <w:rPr>
      <w:rFonts w:ascii="宋体" w:eastAsia="宋体"/>
      <w:color w:val="000000" w:themeColor="text1"/>
      <w:sz w:val="24"/>
    </w:rPr>
  </w:style>
  <w:style w:type="character" w:customStyle="1" w:styleId="12">
    <w:name w:val="纯文本 字符1"/>
    <w:link w:val="aff4"/>
    <w:uiPriority w:val="99"/>
    <w:qFormat/>
    <w:rPr>
      <w:rFonts w:ascii="宋体" w:eastAsia="宋体" w:hAnsi="Courier New"/>
    </w:rPr>
  </w:style>
  <w:style w:type="character" w:customStyle="1" w:styleId="affffb">
    <w:name w:val="纯文本 字符"/>
    <w:basedOn w:val="a8"/>
    <w:uiPriority w:val="99"/>
    <w:qFormat/>
    <w:rPr>
      <w:rFonts w:asciiTheme="minorEastAsia" w:hAnsi="Courier New" w:cs="Courier New"/>
      <w:color w:val="000000" w:themeColor="text1"/>
      <w:sz w:val="24"/>
    </w:rPr>
  </w:style>
  <w:style w:type="character" w:customStyle="1" w:styleId="af3">
    <w:name w:val="正文缩进 字符"/>
    <w:link w:val="af2"/>
    <w:qFormat/>
    <w:rPr>
      <w:rFonts w:ascii="楷体_GB2312" w:eastAsia="楷体_GB2312" w:hAnsi="Times New Roman"/>
      <w:sz w:val="28"/>
    </w:rPr>
  </w:style>
  <w:style w:type="character" w:customStyle="1" w:styleId="affffc">
    <w:name w:val="列表段落 字符"/>
    <w:link w:val="affffd"/>
    <w:uiPriority w:val="99"/>
    <w:qFormat/>
    <w:rPr>
      <w:rFonts w:ascii="Times New Roman" w:hAnsi="Times New Roman"/>
      <w:szCs w:val="24"/>
    </w:rPr>
  </w:style>
  <w:style w:type="paragraph" w:styleId="affffd">
    <w:name w:val="List Paragraph"/>
    <w:basedOn w:val="a7"/>
    <w:link w:val="affffc"/>
    <w:uiPriority w:val="1"/>
    <w:qFormat/>
    <w:pPr>
      <w:spacing w:line="240" w:lineRule="auto"/>
      <w:ind w:firstLineChars="200" w:firstLine="420"/>
    </w:pPr>
    <w:rPr>
      <w:rFonts w:ascii="Times New Roman" w:eastAsiaTheme="minorEastAsia" w:hAnsi="Times New Roman"/>
      <w:color w:val="auto"/>
      <w:sz w:val="21"/>
      <w:szCs w:val="24"/>
    </w:rPr>
  </w:style>
  <w:style w:type="character" w:customStyle="1" w:styleId="afff7">
    <w:name w:val="脚注文本 字符"/>
    <w:basedOn w:val="a8"/>
    <w:link w:val="afff6"/>
    <w:qFormat/>
    <w:rPr>
      <w:rFonts w:ascii="Calibri" w:eastAsia="宋体" w:hAnsi="Calibri" w:cs="Times New Roman"/>
      <w:kern w:val="0"/>
      <w:sz w:val="18"/>
      <w:szCs w:val="20"/>
    </w:rPr>
  </w:style>
  <w:style w:type="paragraph" w:customStyle="1" w:styleId="2c">
    <w:name w:val="正文2"/>
    <w:qFormat/>
    <w:pPr>
      <w:widowControl w:val="0"/>
      <w:adjustRightInd w:val="0"/>
      <w:spacing w:line="0" w:lineRule="atLeast"/>
      <w:textAlignment w:val="baseline"/>
    </w:pPr>
    <w:rPr>
      <w:rFonts w:ascii="宋体" w:eastAsia="宋体" w:hAnsi="Times New Roman" w:cs="Times New Roman"/>
      <w:sz w:val="34"/>
    </w:rPr>
  </w:style>
  <w:style w:type="character" w:customStyle="1" w:styleId="aff0">
    <w:name w:val="正文文本 字符"/>
    <w:basedOn w:val="a8"/>
    <w:link w:val="aff"/>
    <w:uiPriority w:val="1"/>
    <w:qFormat/>
    <w:rPr>
      <w:rFonts w:ascii="宋体" w:cs="宋体"/>
      <w:sz w:val="24"/>
    </w:rPr>
  </w:style>
  <w:style w:type="paragraph" w:customStyle="1" w:styleId="xl40">
    <w:name w:val="xl40"/>
    <w:basedOn w:val="a7"/>
    <w:qFormat/>
    <w:pPr>
      <w:widowControl/>
      <w:pBdr>
        <w:bottom w:val="single" w:sz="4" w:space="0" w:color="auto"/>
      </w:pBdr>
      <w:spacing w:before="100" w:beforeAutospacing="1" w:after="100" w:afterAutospacing="1" w:line="240" w:lineRule="auto"/>
      <w:ind w:firstLineChars="200" w:firstLine="480"/>
      <w:jc w:val="center"/>
    </w:pPr>
    <w:rPr>
      <w:rFonts w:ascii="Times New Roman" w:eastAsia="Arial Unicode MS" w:hAnsi="Times New Roman" w:cs="Times New Roman"/>
      <w:b/>
      <w:bCs/>
      <w:color w:val="auto"/>
      <w:kern w:val="0"/>
      <w:sz w:val="28"/>
      <w:szCs w:val="28"/>
    </w:rPr>
  </w:style>
  <w:style w:type="paragraph" w:styleId="affffe">
    <w:name w:val="No Spacing"/>
    <w:uiPriority w:val="1"/>
    <w:qFormat/>
    <w:pPr>
      <w:widowControl w:val="0"/>
      <w:jc w:val="both"/>
    </w:pPr>
    <w:rPr>
      <w:kern w:val="2"/>
      <w:sz w:val="24"/>
      <w:szCs w:val="22"/>
    </w:rPr>
  </w:style>
  <w:style w:type="paragraph" w:customStyle="1" w:styleId="610">
    <w:name w:val="标题 61"/>
    <w:basedOn w:val="a7"/>
    <w:next w:val="a7"/>
    <w:unhideWhenUsed/>
    <w:qFormat/>
    <w:pPr>
      <w:keepNext/>
      <w:keepLines/>
      <w:spacing w:before="240" w:after="64" w:line="320" w:lineRule="auto"/>
      <w:outlineLvl w:val="5"/>
    </w:pPr>
    <w:rPr>
      <w:rFonts w:ascii="Cambria" w:hAnsi="Cambria" w:cs="Times New Roman"/>
      <w:b/>
      <w:bCs/>
      <w:color w:val="auto"/>
      <w:szCs w:val="24"/>
    </w:rPr>
  </w:style>
  <w:style w:type="paragraph" w:customStyle="1" w:styleId="810">
    <w:name w:val="标题 81"/>
    <w:basedOn w:val="a7"/>
    <w:next w:val="a7"/>
    <w:unhideWhenUsed/>
    <w:qFormat/>
    <w:pPr>
      <w:keepNext/>
      <w:keepLines/>
      <w:spacing w:before="240" w:after="64" w:line="320" w:lineRule="auto"/>
      <w:outlineLvl w:val="7"/>
    </w:pPr>
    <w:rPr>
      <w:rFonts w:ascii="Cambria" w:hAnsi="Cambria" w:cs="Times New Roman"/>
      <w:color w:val="auto"/>
      <w:szCs w:val="24"/>
    </w:rPr>
  </w:style>
  <w:style w:type="paragraph" w:customStyle="1" w:styleId="910">
    <w:name w:val="标题 91"/>
    <w:basedOn w:val="a7"/>
    <w:next w:val="a7"/>
    <w:unhideWhenUsed/>
    <w:qFormat/>
    <w:pPr>
      <w:keepNext/>
      <w:keepLines/>
      <w:spacing w:before="240" w:after="64" w:line="320" w:lineRule="auto"/>
      <w:outlineLvl w:val="8"/>
    </w:pPr>
    <w:rPr>
      <w:rFonts w:ascii="Cambria" w:hAnsi="Cambria" w:cs="Times New Roman"/>
      <w:color w:val="auto"/>
      <w:sz w:val="21"/>
      <w:szCs w:val="21"/>
    </w:rPr>
  </w:style>
  <w:style w:type="character" w:customStyle="1" w:styleId="ac">
    <w:name w:val="宏文本 字符"/>
    <w:basedOn w:val="a8"/>
    <w:link w:val="ab"/>
    <w:semiHidden/>
    <w:qFormat/>
    <w:rPr>
      <w:rFonts w:ascii="Courier New" w:hAnsi="Courier New" w:cs="Courier New"/>
      <w:sz w:val="24"/>
      <w:szCs w:val="24"/>
    </w:rPr>
  </w:style>
  <w:style w:type="character" w:customStyle="1" w:styleId="af">
    <w:name w:val="注释标题 字符"/>
    <w:basedOn w:val="a8"/>
    <w:link w:val="ae"/>
    <w:semiHidden/>
    <w:qFormat/>
    <w:rPr>
      <w:rFonts w:ascii="Calibri" w:eastAsia="宋体" w:cs="Arial"/>
      <w:szCs w:val="21"/>
    </w:rPr>
  </w:style>
  <w:style w:type="character" w:customStyle="1" w:styleId="af1">
    <w:name w:val="电子邮件签名 字符"/>
    <w:basedOn w:val="a8"/>
    <w:link w:val="af0"/>
    <w:semiHidden/>
    <w:qFormat/>
    <w:rPr>
      <w:rFonts w:ascii="Calibri" w:eastAsia="宋体" w:cs="Arial"/>
      <w:szCs w:val="21"/>
    </w:rPr>
  </w:style>
  <w:style w:type="character" w:customStyle="1" w:styleId="afa">
    <w:name w:val="批注文字 字符"/>
    <w:basedOn w:val="a8"/>
    <w:link w:val="af9"/>
    <w:qFormat/>
    <w:rPr>
      <w:rFonts w:ascii="Calibri" w:eastAsia="宋体"/>
    </w:rPr>
  </w:style>
  <w:style w:type="character" w:customStyle="1" w:styleId="afc">
    <w:name w:val="称呼 字符"/>
    <w:basedOn w:val="a8"/>
    <w:link w:val="afb"/>
    <w:qFormat/>
    <w:rPr>
      <w:rFonts w:ascii="Times New Roman" w:eastAsia="宋体" w:hAnsi="Times New Roman" w:cs="Times New Roman"/>
      <w:sz w:val="24"/>
      <w:szCs w:val="24"/>
    </w:rPr>
  </w:style>
  <w:style w:type="character" w:customStyle="1" w:styleId="35">
    <w:name w:val="正文文本 3 字符"/>
    <w:basedOn w:val="a8"/>
    <w:link w:val="34"/>
    <w:qFormat/>
    <w:rPr>
      <w:rFonts w:ascii="楷体_GB2312" w:eastAsia="楷体_GB2312" w:hAnsi="Times New Roman" w:cs="Times New Roman"/>
      <w:b/>
      <w:color w:val="000000"/>
      <w:sz w:val="30"/>
      <w:szCs w:val="24"/>
    </w:rPr>
  </w:style>
  <w:style w:type="character" w:customStyle="1" w:styleId="afe">
    <w:name w:val="结束语 字符"/>
    <w:basedOn w:val="a8"/>
    <w:link w:val="afd"/>
    <w:semiHidden/>
    <w:qFormat/>
    <w:rPr>
      <w:rFonts w:ascii="Calibri" w:eastAsia="宋体" w:cs="Arial"/>
      <w:szCs w:val="21"/>
    </w:rPr>
  </w:style>
  <w:style w:type="character" w:customStyle="1" w:styleId="HTML0">
    <w:name w:val="HTML 地址 字符"/>
    <w:basedOn w:val="a8"/>
    <w:link w:val="HTML"/>
    <w:semiHidden/>
    <w:qFormat/>
    <w:rPr>
      <w:rFonts w:ascii="Calibri" w:eastAsia="宋体" w:cs="Arial"/>
      <w:i/>
      <w:iCs/>
      <w:szCs w:val="21"/>
    </w:rPr>
  </w:style>
  <w:style w:type="character" w:customStyle="1" w:styleId="aff6">
    <w:name w:val="日期 字符"/>
    <w:basedOn w:val="a8"/>
    <w:link w:val="aff5"/>
    <w:qFormat/>
    <w:rPr>
      <w:rFonts w:ascii="Times New Roman" w:eastAsia="宋体" w:hAnsi="Times New Roman" w:cs="Times New Roman"/>
      <w:color w:val="000000"/>
      <w:sz w:val="24"/>
      <w:szCs w:val="24"/>
    </w:rPr>
  </w:style>
  <w:style w:type="character" w:customStyle="1" w:styleId="25">
    <w:name w:val="正文文本缩进 2 字符"/>
    <w:basedOn w:val="a8"/>
    <w:link w:val="24"/>
    <w:qFormat/>
    <w:rPr>
      <w:rFonts w:ascii="宋体" w:eastAsia="宋体" w:hAnsi="Times New Roman" w:cs="Times New Roman"/>
      <w:kern w:val="0"/>
      <w:sz w:val="24"/>
      <w:szCs w:val="20"/>
    </w:rPr>
  </w:style>
  <w:style w:type="character" w:customStyle="1" w:styleId="aff8">
    <w:name w:val="尾注文本 字符"/>
    <w:basedOn w:val="a8"/>
    <w:link w:val="aff7"/>
    <w:semiHidden/>
    <w:qFormat/>
    <w:rPr>
      <w:rFonts w:ascii="Calibri" w:eastAsia="宋体" w:cs="Arial"/>
      <w:szCs w:val="21"/>
    </w:rPr>
  </w:style>
  <w:style w:type="character" w:customStyle="1" w:styleId="afff1">
    <w:name w:val="签名 字符"/>
    <w:basedOn w:val="a8"/>
    <w:link w:val="afff0"/>
    <w:semiHidden/>
    <w:qFormat/>
    <w:rPr>
      <w:rFonts w:ascii="Calibri" w:eastAsia="宋体" w:cs="Arial"/>
      <w:szCs w:val="21"/>
    </w:rPr>
  </w:style>
  <w:style w:type="character" w:customStyle="1" w:styleId="afff4">
    <w:name w:val="副标题 字符"/>
    <w:basedOn w:val="a8"/>
    <w:link w:val="afff3"/>
    <w:qFormat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38">
    <w:name w:val="正文文本缩进 3 字符"/>
    <w:basedOn w:val="a8"/>
    <w:link w:val="37"/>
    <w:qFormat/>
    <w:rPr>
      <w:rFonts w:ascii="Times New Roman" w:eastAsia="黑体" w:hAnsi="Times New Roman" w:cs="Times New Roman"/>
      <w:color w:val="000000"/>
      <w:sz w:val="24"/>
      <w:szCs w:val="24"/>
    </w:rPr>
  </w:style>
  <w:style w:type="character" w:customStyle="1" w:styleId="27">
    <w:name w:val="正文文本 2 字符"/>
    <w:basedOn w:val="a8"/>
    <w:link w:val="26"/>
    <w:qFormat/>
    <w:rPr>
      <w:rFonts w:ascii="Times New Roman" w:eastAsia="宋体" w:hAnsi="Times New Roman" w:cs="Times New Roman"/>
      <w:b/>
      <w:bCs/>
      <w:color w:val="000000"/>
      <w:sz w:val="28"/>
      <w:szCs w:val="24"/>
    </w:rPr>
  </w:style>
  <w:style w:type="character" w:customStyle="1" w:styleId="afffa">
    <w:name w:val="信息标题 字符"/>
    <w:basedOn w:val="a8"/>
    <w:link w:val="afff9"/>
    <w:semiHidden/>
    <w:qFormat/>
    <w:rPr>
      <w:rFonts w:ascii="Arial" w:eastAsia="宋体" w:hAnsi="Arial" w:cs="Arial"/>
      <w:szCs w:val="21"/>
      <w:shd w:val="pct20" w:color="auto" w:fill="auto"/>
    </w:rPr>
  </w:style>
  <w:style w:type="character" w:customStyle="1" w:styleId="HTML2">
    <w:name w:val="HTML 预设格式 字符"/>
    <w:basedOn w:val="a8"/>
    <w:link w:val="HTML1"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affff">
    <w:name w:val="批注主题 字符"/>
    <w:basedOn w:val="afa"/>
    <w:link w:val="afffe"/>
    <w:qFormat/>
    <w:rPr>
      <w:rFonts w:ascii="Times New Roman" w:eastAsia="宋体" w:hAnsi="Times New Roman" w:cs="Times New Roman"/>
      <w:b/>
      <w:bCs/>
      <w:szCs w:val="20"/>
    </w:rPr>
  </w:style>
  <w:style w:type="character" w:customStyle="1" w:styleId="affff1">
    <w:name w:val="正文文本首行缩进 字符"/>
    <w:basedOn w:val="aff0"/>
    <w:link w:val="affff0"/>
    <w:qFormat/>
    <w:rPr>
      <w:rFonts w:ascii="Times New Roman" w:eastAsia="宋体" w:hAnsi="Times New Roman" w:cs="Times New Roman"/>
      <w:sz w:val="24"/>
      <w:szCs w:val="20"/>
    </w:rPr>
  </w:style>
  <w:style w:type="character" w:customStyle="1" w:styleId="2b">
    <w:name w:val="正文文本首行缩进 2 字符"/>
    <w:basedOn w:val="affffa"/>
    <w:link w:val="2a"/>
    <w:qFormat/>
    <w:rPr>
      <w:rFonts w:ascii="Times New Roman" w:eastAsia="宋体" w:hAnsi="Times New Roman" w:cs="Times New Roman"/>
      <w:color w:val="000000" w:themeColor="text1"/>
      <w:sz w:val="24"/>
      <w:szCs w:val="24"/>
    </w:rPr>
  </w:style>
  <w:style w:type="paragraph" w:customStyle="1" w:styleId="2d">
    <w:name w:val="样式2"/>
    <w:basedOn w:val="aff"/>
    <w:link w:val="2Char"/>
    <w:qFormat/>
    <w:pPr>
      <w:adjustRightInd w:val="0"/>
      <w:spacing w:before="120" w:after="120" w:line="480" w:lineRule="auto"/>
      <w:ind w:left="57"/>
      <w:jc w:val="left"/>
      <w:textAlignment w:val="baseline"/>
    </w:pPr>
    <w:rPr>
      <w:rFonts w:eastAsia="宋体" w:hAnsi="Times New Roman" w:cs="Times New Roman"/>
      <w:kern w:val="0"/>
      <w:sz w:val="18"/>
      <w:szCs w:val="18"/>
    </w:rPr>
  </w:style>
  <w:style w:type="paragraph" w:customStyle="1" w:styleId="14">
    <w:name w:val="列出段落1"/>
    <w:basedOn w:val="a7"/>
    <w:link w:val="Char"/>
    <w:uiPriority w:val="34"/>
    <w:qFormat/>
    <w:pPr>
      <w:ind w:firstLineChars="200" w:firstLine="420"/>
    </w:pPr>
    <w:rPr>
      <w:rFonts w:ascii="Calibri" w:hAnsi="Calibri" w:cs="Times New Roman"/>
      <w:color w:val="auto"/>
      <w:szCs w:val="21"/>
    </w:rPr>
  </w:style>
  <w:style w:type="paragraph" w:customStyle="1" w:styleId="afffff">
    <w:name w:val="正文表标题"/>
    <w:basedOn w:val="a7"/>
    <w:next w:val="afffff0"/>
    <w:qFormat/>
    <w:pPr>
      <w:widowControl/>
      <w:spacing w:before="100" w:beforeAutospacing="1" w:after="100" w:afterAutospacing="1"/>
      <w:ind w:left="3140"/>
      <w:jc w:val="center"/>
    </w:pPr>
    <w:rPr>
      <w:rFonts w:ascii="黑体" w:eastAsia="黑体" w:hAnsi="Times New Roman" w:cs="Times New Roman"/>
      <w:color w:val="auto"/>
      <w:kern w:val="0"/>
      <w:szCs w:val="21"/>
    </w:rPr>
  </w:style>
  <w:style w:type="paragraph" w:customStyle="1" w:styleId="afffff0">
    <w:name w:val="段"/>
    <w:basedOn w:val="a7"/>
    <w:qFormat/>
    <w:pPr>
      <w:widowControl/>
      <w:autoSpaceDE w:val="0"/>
      <w:autoSpaceDN w:val="0"/>
      <w:ind w:firstLineChars="200" w:firstLine="200"/>
    </w:pPr>
    <w:rPr>
      <w:rFonts w:hAnsi="Times New Roman" w:cs="Times New Roman"/>
      <w:color w:val="auto"/>
      <w:kern w:val="0"/>
      <w:szCs w:val="21"/>
    </w:rPr>
  </w:style>
  <w:style w:type="paragraph" w:customStyle="1" w:styleId="afffff1">
    <w:name w:val="表格样式"/>
    <w:basedOn w:val="a7"/>
    <w:link w:val="Char0"/>
    <w:qFormat/>
    <w:pPr>
      <w:widowControl/>
      <w:jc w:val="center"/>
    </w:pPr>
    <w:rPr>
      <w:rFonts w:hAnsi="宋体"/>
      <w:color w:val="000000"/>
      <w:kern w:val="0"/>
      <w:sz w:val="21"/>
    </w:rPr>
  </w:style>
  <w:style w:type="character" w:customStyle="1" w:styleId="Char0">
    <w:name w:val="表格样式 Char"/>
    <w:basedOn w:val="a8"/>
    <w:link w:val="afffff1"/>
    <w:qFormat/>
    <w:rPr>
      <w:rFonts w:ascii="宋体" w:eastAsia="宋体" w:hAnsi="宋体"/>
      <w:color w:val="000000"/>
      <w:kern w:val="0"/>
    </w:rPr>
  </w:style>
  <w:style w:type="character" w:customStyle="1" w:styleId="1CharChar">
    <w:name w:val="标题 1 Char Char"/>
    <w:basedOn w:val="a8"/>
    <w:qFormat/>
    <w:rPr>
      <w:rFonts w:eastAsia="宋体"/>
      <w:b/>
      <w:spacing w:val="-2"/>
      <w:sz w:val="24"/>
      <w:lang w:val="en-US" w:eastAsia="zh-CN" w:bidi="ar-SA"/>
    </w:rPr>
  </w:style>
  <w:style w:type="character" w:customStyle="1" w:styleId="1CharCharChar">
    <w:name w:val="样式1 Char Char Char"/>
    <w:basedOn w:val="a8"/>
    <w:qFormat/>
    <w:rPr>
      <w:rFonts w:ascii="Arial" w:eastAsia="宋体" w:hAnsi="Arial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basedOn w:val="a8"/>
    <w:qFormat/>
    <w:rPr>
      <w:rFonts w:ascii="Arial" w:eastAsia="宋体" w:hAnsi="Arial"/>
      <w:kern w:val="2"/>
      <w:sz w:val="21"/>
      <w:szCs w:val="24"/>
      <w:lang w:val="en-US" w:eastAsia="zh-CN" w:bidi="ar-SA"/>
    </w:rPr>
  </w:style>
  <w:style w:type="character" w:customStyle="1" w:styleId="CharChar3">
    <w:name w:val="Char Char3"/>
    <w:basedOn w:val="a8"/>
    <w:qFormat/>
    <w:rPr>
      <w:rFonts w:ascii="Arial" w:eastAsia="宋体" w:hAnsi="Arial"/>
      <w:b/>
      <w:bCs/>
      <w:kern w:val="2"/>
      <w:sz w:val="21"/>
      <w:szCs w:val="32"/>
      <w:lang w:val="en-US" w:eastAsia="zh-CN" w:bidi="ar-SA"/>
    </w:rPr>
  </w:style>
  <w:style w:type="character" w:customStyle="1" w:styleId="CharCharChar">
    <w:name w:val="Char Char Char"/>
    <w:basedOn w:val="a8"/>
    <w:link w:val="Char1"/>
    <w:qFormat/>
    <w:rPr>
      <w:rFonts w:ascii="宋体" w:eastAsia="宋体" w:hAnsi="宋体"/>
      <w:b/>
      <w:szCs w:val="21"/>
    </w:rPr>
  </w:style>
  <w:style w:type="paragraph" w:customStyle="1" w:styleId="Char1">
    <w:name w:val="Char"/>
    <w:basedOn w:val="affe"/>
    <w:next w:val="affe"/>
    <w:link w:val="CharCharChar"/>
    <w:qFormat/>
    <w:pPr>
      <w:snapToGrid/>
      <w:jc w:val="right"/>
    </w:pPr>
    <w:rPr>
      <w:rFonts w:hAnsi="宋体"/>
      <w:b/>
      <w:sz w:val="21"/>
      <w:szCs w:val="21"/>
    </w:rPr>
  </w:style>
  <w:style w:type="character" w:customStyle="1" w:styleId="Char">
    <w:name w:val="列出段落 Char"/>
    <w:basedOn w:val="a8"/>
    <w:link w:val="14"/>
    <w:uiPriority w:val="34"/>
    <w:qFormat/>
    <w:rPr>
      <w:rFonts w:ascii="Calibri" w:eastAsia="宋体" w:hAnsi="Calibri" w:cs="Times New Roman"/>
      <w:sz w:val="24"/>
      <w:szCs w:val="21"/>
    </w:rPr>
  </w:style>
  <w:style w:type="character" w:customStyle="1" w:styleId="unnamed51">
    <w:name w:val="unnamed51"/>
    <w:basedOn w:val="a8"/>
    <w:qFormat/>
    <w:rPr>
      <w:sz w:val="22"/>
      <w:szCs w:val="22"/>
    </w:rPr>
  </w:style>
  <w:style w:type="character" w:customStyle="1" w:styleId="zbggmainstyle9">
    <w:name w:val="zbggmain style9"/>
    <w:basedOn w:val="a8"/>
    <w:qFormat/>
  </w:style>
  <w:style w:type="character" w:customStyle="1" w:styleId="CharChar2">
    <w:name w:val="普通文字 Char Char2"/>
    <w:qFormat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1CharChar0">
    <w:name w:val="样式1 Char Char"/>
    <w:basedOn w:val="a8"/>
    <w:link w:val="15"/>
    <w:qFormat/>
    <w:rPr>
      <w:rFonts w:ascii="Arial" w:eastAsia="宋体" w:hAnsi="Arial"/>
      <w:szCs w:val="24"/>
    </w:rPr>
  </w:style>
  <w:style w:type="paragraph" w:customStyle="1" w:styleId="15">
    <w:name w:val="样式1"/>
    <w:basedOn w:val="aff"/>
    <w:link w:val="1CharChar0"/>
    <w:qFormat/>
    <w:pPr>
      <w:adjustRightInd w:val="0"/>
      <w:spacing w:line="360" w:lineRule="exact"/>
      <w:jc w:val="left"/>
      <w:textAlignment w:val="baseline"/>
    </w:pPr>
    <w:rPr>
      <w:rFonts w:ascii="Arial" w:eastAsia="宋体" w:hAnsi="Arial" w:cstheme="minorBidi"/>
      <w:sz w:val="21"/>
      <w:szCs w:val="24"/>
    </w:rPr>
  </w:style>
  <w:style w:type="character" w:customStyle="1" w:styleId="Char10">
    <w:name w:val="普通文字 Char1"/>
    <w:basedOn w:val="a8"/>
    <w:qFormat/>
    <w:rPr>
      <w:rFonts w:ascii="宋体" w:eastAsia="宋体" w:hAnsi="Courier New"/>
      <w:kern w:val="2"/>
      <w:sz w:val="21"/>
      <w:lang w:val="en-US" w:eastAsia="zh-CN"/>
    </w:rPr>
  </w:style>
  <w:style w:type="paragraph" w:customStyle="1" w:styleId="16">
    <w:name w:val="普通(网站)1"/>
    <w:basedOn w:val="a7"/>
    <w:qFormat/>
    <w:pPr>
      <w:widowControl/>
      <w:jc w:val="left"/>
    </w:pPr>
    <w:rPr>
      <w:rFonts w:ascii="ˎ̥" w:hAnsi="ˎ̥" w:cs="宋体"/>
      <w:color w:val="000000"/>
      <w:kern w:val="0"/>
      <w:sz w:val="13"/>
      <w:szCs w:val="13"/>
    </w:rPr>
  </w:style>
  <w:style w:type="paragraph" w:customStyle="1" w:styleId="2e">
    <w:name w:val="正文文字缩进 2"/>
    <w:basedOn w:val="a7"/>
    <w:qFormat/>
    <w:pPr>
      <w:widowControl/>
      <w:spacing w:line="351" w:lineRule="atLeast"/>
      <w:ind w:firstLine="481"/>
      <w:textAlignment w:val="baseline"/>
    </w:pPr>
    <w:rPr>
      <w:rFonts w:ascii="仿宋_GB2312" w:eastAsia="仿宋_GB2312" w:hAnsi="Times New Roman" w:cs="Times New Roman"/>
      <w:color w:val="000000"/>
      <w:kern w:val="0"/>
      <w:szCs w:val="20"/>
      <w:u w:color="000000"/>
    </w:rPr>
  </w:style>
  <w:style w:type="paragraph" w:customStyle="1" w:styleId="afffff2">
    <w:name w:val="方案正文无缩进"/>
    <w:qFormat/>
    <w:pPr>
      <w:spacing w:line="360" w:lineRule="auto"/>
    </w:pPr>
    <w:rPr>
      <w:rFonts w:ascii="Calibri" w:eastAsia="宋体" w:hAnsi="Calibri" w:cs="Times New Roman"/>
      <w:kern w:val="2"/>
      <w:sz w:val="24"/>
      <w:szCs w:val="24"/>
    </w:rPr>
  </w:style>
  <w:style w:type="paragraph" w:customStyle="1" w:styleId="afffff3">
    <w:name w:val="正文－恩普"/>
    <w:basedOn w:val="af2"/>
    <w:qFormat/>
    <w:pPr>
      <w:widowControl/>
      <w:autoSpaceDE/>
      <w:autoSpaceDN/>
      <w:adjustRightInd/>
      <w:spacing w:afterLines="50" w:line="360" w:lineRule="auto"/>
      <w:ind w:firstLineChars="200" w:firstLine="480"/>
    </w:pPr>
    <w:rPr>
      <w:rFonts w:ascii="Times New Roman" w:eastAsia="宋体" w:cs="Times New Roman"/>
      <w:kern w:val="0"/>
      <w:sz w:val="24"/>
      <w:szCs w:val="20"/>
    </w:rPr>
  </w:style>
  <w:style w:type="paragraph" w:customStyle="1" w:styleId="Char1CharCharCharCharCharChar">
    <w:name w:val="Char1 Char Char Char Char Char Char"/>
    <w:basedOn w:val="a7"/>
    <w:qFormat/>
    <w:rPr>
      <w:rFonts w:ascii="仿宋_GB2312" w:eastAsia="仿宋_GB2312" w:hAnsi="Times New Roman" w:cs="Times New Roman"/>
      <w:b/>
      <w:color w:val="auto"/>
      <w:sz w:val="32"/>
      <w:szCs w:val="32"/>
    </w:rPr>
  </w:style>
  <w:style w:type="paragraph" w:customStyle="1" w:styleId="Char2">
    <w:name w:val="Char2"/>
    <w:basedOn w:val="a7"/>
    <w:qFormat/>
    <w:rPr>
      <w:rFonts w:ascii="仿宋_GB2312" w:eastAsia="仿宋_GB2312" w:hAnsi="Times New Roman" w:cs="Times New Roman"/>
      <w:b/>
      <w:color w:val="auto"/>
      <w:sz w:val="32"/>
      <w:szCs w:val="32"/>
    </w:rPr>
  </w:style>
  <w:style w:type="paragraph" w:customStyle="1" w:styleId="30022">
    <w:name w:val="样式 样式 标题 3 + (符号) 宋体 四号 加粗 黑色 段前: 0 磅 段后: 0 磅 行距: 固定值 22 磅 + 段前:..."/>
    <w:basedOn w:val="a7"/>
    <w:qFormat/>
    <w:pPr>
      <w:keepNext/>
      <w:keepLines/>
      <w:spacing w:beforeLines="50" w:afterLines="50" w:line="580" w:lineRule="exact"/>
      <w:jc w:val="left"/>
      <w:outlineLvl w:val="2"/>
    </w:pPr>
    <w:rPr>
      <w:rFonts w:hAnsi="宋体" w:cs="Times New Roman"/>
      <w:b/>
      <w:bCs/>
      <w:color w:val="000000"/>
      <w:kern w:val="24"/>
      <w:sz w:val="28"/>
      <w:szCs w:val="20"/>
    </w:rPr>
  </w:style>
  <w:style w:type="paragraph" w:customStyle="1" w:styleId="ParaChar">
    <w:name w:val="默认段落字体 Para Char"/>
    <w:basedOn w:val="a7"/>
    <w:qFormat/>
    <w:pPr>
      <w:numPr>
        <w:numId w:val="11"/>
      </w:numPr>
      <w:ind w:firstLine="0"/>
    </w:pPr>
    <w:rPr>
      <w:rFonts w:ascii="Times New Roman" w:hAnsi="Times New Roman" w:cs="Times New Roman"/>
      <w:color w:val="auto"/>
      <w:sz w:val="21"/>
      <w:szCs w:val="24"/>
    </w:rPr>
  </w:style>
  <w:style w:type="paragraph" w:customStyle="1" w:styleId="3a">
    <w:name w:val="正文文字缩进 3"/>
    <w:basedOn w:val="a7"/>
    <w:qFormat/>
    <w:pPr>
      <w:widowControl/>
      <w:spacing w:before="119" w:line="272" w:lineRule="atLeast"/>
      <w:ind w:left="719" w:firstLine="481"/>
      <w:jc w:val="left"/>
      <w:textAlignment w:val="baseline"/>
    </w:pPr>
    <w:rPr>
      <w:rFonts w:hAnsi="Times New Roman" w:cs="Times New Roman"/>
      <w:color w:val="000000"/>
      <w:kern w:val="0"/>
      <w:szCs w:val="20"/>
      <w:u w:color="000000"/>
    </w:rPr>
  </w:style>
  <w:style w:type="paragraph" w:customStyle="1" w:styleId="Char11">
    <w:name w:val="Char1"/>
    <w:basedOn w:val="a7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color w:val="auto"/>
      <w:kern w:val="0"/>
      <w:szCs w:val="20"/>
      <w:lang w:eastAsia="en-US"/>
    </w:rPr>
  </w:style>
  <w:style w:type="paragraph" w:customStyle="1" w:styleId="Char1CharCharChar">
    <w:name w:val="Char1 Char Char Char"/>
    <w:basedOn w:val="a7"/>
    <w:qFormat/>
    <w:rPr>
      <w:rFonts w:ascii="Times New Roman" w:hAnsi="Times New Roman" w:cs="Times New Roman"/>
      <w:color w:val="auto"/>
      <w:sz w:val="21"/>
      <w:szCs w:val="20"/>
    </w:rPr>
  </w:style>
  <w:style w:type="paragraph" w:customStyle="1" w:styleId="110">
    <w:name w:val="列出段落11"/>
    <w:basedOn w:val="a7"/>
    <w:link w:val="afffff4"/>
    <w:uiPriority w:val="99"/>
    <w:qFormat/>
    <w:pPr>
      <w:ind w:firstLineChars="200" w:firstLine="420"/>
    </w:pPr>
    <w:rPr>
      <w:rFonts w:ascii="Times New Roman" w:hAnsi="Times New Roman" w:cs="Times New Roman"/>
      <w:color w:val="auto"/>
      <w:sz w:val="21"/>
      <w:szCs w:val="24"/>
    </w:rPr>
  </w:style>
  <w:style w:type="character" w:customStyle="1" w:styleId="afffff4">
    <w:name w:val="列出段落字符"/>
    <w:link w:val="110"/>
    <w:uiPriority w:val="99"/>
    <w:qFormat/>
    <w:locked/>
    <w:rPr>
      <w:rFonts w:ascii="Times New Roman" w:eastAsia="宋体" w:hAnsi="Times New Roman" w:cs="Times New Roman"/>
      <w:szCs w:val="24"/>
    </w:rPr>
  </w:style>
  <w:style w:type="paragraph" w:customStyle="1" w:styleId="g11">
    <w:name w:val="g11"/>
    <w:basedOn w:val="a7"/>
    <w:qFormat/>
    <w:pPr>
      <w:widowControl/>
      <w:spacing w:before="100" w:beforeAutospacing="1" w:after="100" w:afterAutospacing="1" w:line="900" w:lineRule="atLeast"/>
      <w:jc w:val="left"/>
    </w:pPr>
    <w:rPr>
      <w:rFonts w:ascii="华文中宋" w:eastAsia="华文中宋" w:hAnsi="华文中宋" w:cs="Times New Roman" w:hint="eastAsia"/>
      <w:b/>
      <w:bCs/>
      <w:color w:val="FF0000"/>
      <w:kern w:val="0"/>
      <w:sz w:val="60"/>
      <w:szCs w:val="60"/>
    </w:rPr>
  </w:style>
  <w:style w:type="paragraph" w:customStyle="1" w:styleId="afffff5">
    <w:name w:val="内文正文"/>
    <w:basedOn w:val="aff4"/>
    <w:qFormat/>
    <w:pPr>
      <w:adjustRightInd w:val="0"/>
      <w:snapToGrid w:val="0"/>
      <w:spacing w:line="400" w:lineRule="exact"/>
      <w:ind w:firstLineChars="200" w:firstLine="200"/>
    </w:pPr>
    <w:rPr>
      <w:rFonts w:ascii="Arial" w:hAnsi="Arial" w:cs="Courier New"/>
      <w:color w:val="000000"/>
      <w:szCs w:val="21"/>
    </w:rPr>
  </w:style>
  <w:style w:type="paragraph" w:customStyle="1" w:styleId="Char3">
    <w:name w:val="Char3"/>
    <w:basedOn w:val="a7"/>
    <w:qFormat/>
    <w:rPr>
      <w:rFonts w:ascii="仿宋_GB2312" w:eastAsia="仿宋_GB2312" w:hAnsi="Times New Roman" w:cs="Times New Roman"/>
      <w:b/>
      <w:color w:val="auto"/>
      <w:sz w:val="32"/>
      <w:szCs w:val="32"/>
    </w:rPr>
  </w:style>
  <w:style w:type="paragraph" w:customStyle="1" w:styleId="Char4">
    <w:name w:val="Char4"/>
    <w:basedOn w:val="af2"/>
    <w:qFormat/>
    <w:pPr>
      <w:widowControl/>
      <w:autoSpaceDE/>
      <w:autoSpaceDN/>
      <w:adjustRightInd/>
      <w:spacing w:afterLines="50" w:line="360" w:lineRule="auto"/>
      <w:ind w:firstLineChars="200" w:firstLine="480"/>
    </w:pPr>
    <w:rPr>
      <w:rFonts w:ascii="Times New Roman" w:eastAsia="宋体" w:cs="Times New Roman"/>
      <w:sz w:val="21"/>
      <w:szCs w:val="24"/>
    </w:rPr>
  </w:style>
  <w:style w:type="paragraph" w:customStyle="1" w:styleId="afffff6">
    <w:name w:val="普通文字"/>
    <w:basedOn w:val="a7"/>
    <w:qFormat/>
    <w:pPr>
      <w:widowControl/>
      <w:spacing w:line="351" w:lineRule="atLeast"/>
      <w:ind w:firstLine="419"/>
      <w:textAlignment w:val="baseline"/>
    </w:pPr>
    <w:rPr>
      <w:rFonts w:hAnsi="Times New Roman" w:cs="Times New Roman"/>
      <w:color w:val="000000"/>
      <w:kern w:val="0"/>
      <w:sz w:val="21"/>
      <w:szCs w:val="20"/>
      <w:u w:color="000000"/>
    </w:rPr>
  </w:style>
  <w:style w:type="paragraph" w:customStyle="1" w:styleId="17">
    <w:name w:val="1"/>
    <w:basedOn w:val="a7"/>
    <w:next w:val="37"/>
    <w:qFormat/>
    <w:pPr>
      <w:widowControl/>
      <w:snapToGrid w:val="0"/>
      <w:spacing w:line="440" w:lineRule="atLeast"/>
      <w:ind w:firstLine="480"/>
    </w:pPr>
    <w:rPr>
      <w:rFonts w:ascii="Times New Roman" w:hAnsi="Times New Roman" w:cs="Times New Roman"/>
      <w:color w:val="auto"/>
      <w:kern w:val="0"/>
      <w:szCs w:val="20"/>
    </w:rPr>
  </w:style>
  <w:style w:type="paragraph" w:customStyle="1" w:styleId="46">
    <w:name w:val="样式4"/>
    <w:basedOn w:val="affb"/>
    <w:qFormat/>
    <w:pPr>
      <w:pBdr>
        <w:top w:val="single" w:sz="4" w:space="1" w:color="auto"/>
        <w:bottom w:val="single" w:sz="4" w:space="1" w:color="auto"/>
      </w:pBdr>
      <w:tabs>
        <w:tab w:val="clear" w:pos="4153"/>
        <w:tab w:val="clear" w:pos="8306"/>
        <w:tab w:val="right" w:pos="9901"/>
      </w:tabs>
    </w:pPr>
    <w:rPr>
      <w:rFonts w:ascii="Times New Roman" w:hAnsi="Times New Roman" w:cs="Times New Roman"/>
      <w:sz w:val="21"/>
    </w:rPr>
  </w:style>
  <w:style w:type="paragraph" w:customStyle="1" w:styleId="afffff7">
    <w:name w:val="正文格式"/>
    <w:basedOn w:val="a7"/>
    <w:qFormat/>
    <w:pPr>
      <w:widowControl/>
      <w:adjustRightInd w:val="0"/>
      <w:snapToGrid w:val="0"/>
      <w:ind w:firstLine="482"/>
      <w:textAlignment w:val="baseline"/>
    </w:pPr>
    <w:rPr>
      <w:rFonts w:ascii="Times New Roman" w:hAnsi="Times New Roman" w:cs="Times New Roman"/>
      <w:color w:val="auto"/>
      <w:kern w:val="0"/>
      <w:szCs w:val="20"/>
    </w:rPr>
  </w:style>
  <w:style w:type="paragraph" w:customStyle="1" w:styleId="CharCharCharChar">
    <w:name w:val="Char Char Char Char"/>
    <w:basedOn w:val="a7"/>
    <w:qFormat/>
    <w:pPr>
      <w:keepNext/>
      <w:keepLines/>
      <w:pageBreakBefore/>
      <w:numPr>
        <w:numId w:val="12"/>
      </w:numPr>
      <w:adjustRightInd w:val="0"/>
      <w:ind w:firstLine="0"/>
      <w:textAlignment w:val="baseline"/>
    </w:pPr>
    <w:rPr>
      <w:rFonts w:ascii="Times New Roman" w:hAnsi="Times New Roman" w:cs="Times New Roman"/>
      <w:color w:val="auto"/>
      <w:kern w:val="0"/>
      <w:sz w:val="22"/>
      <w:szCs w:val="24"/>
    </w:rPr>
  </w:style>
  <w:style w:type="paragraph" w:customStyle="1" w:styleId="a4">
    <w:name w:val="章标题"/>
    <w:next w:val="a7"/>
    <w:qFormat/>
    <w:pPr>
      <w:numPr>
        <w:ilvl w:val="1"/>
        <w:numId w:val="13"/>
      </w:numPr>
      <w:spacing w:beforeLines="50" w:afterLines="50"/>
      <w:jc w:val="both"/>
      <w:outlineLvl w:val="1"/>
    </w:pPr>
    <w:rPr>
      <w:rFonts w:ascii="黑体" w:eastAsia="黑体" w:hAnsi="Times New Roman" w:cs="黑体"/>
      <w:sz w:val="21"/>
      <w:szCs w:val="21"/>
    </w:rPr>
  </w:style>
  <w:style w:type="paragraph" w:customStyle="1" w:styleId="a5">
    <w:name w:val="条文脚注"/>
    <w:basedOn w:val="a7"/>
    <w:next w:val="2a"/>
    <w:uiPriority w:val="99"/>
    <w:qFormat/>
    <w:pPr>
      <w:numPr>
        <w:ilvl w:val="4"/>
        <w:numId w:val="13"/>
      </w:numPr>
      <w:snapToGrid w:val="0"/>
      <w:ind w:leftChars="200" w:left="400" w:hangingChars="200" w:hanging="200"/>
    </w:pPr>
    <w:rPr>
      <w:rFonts w:hAnsi="Times New Roman" w:cs="宋体"/>
      <w:color w:val="auto"/>
      <w:sz w:val="18"/>
      <w:szCs w:val="18"/>
    </w:rPr>
  </w:style>
  <w:style w:type="paragraph" w:customStyle="1" w:styleId="afffff8">
    <w:name w:val="五级无标题条"/>
    <w:basedOn w:val="a7"/>
    <w:uiPriority w:val="99"/>
    <w:qFormat/>
    <w:pPr>
      <w:tabs>
        <w:tab w:val="left" w:pos="0"/>
      </w:tabs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afffff9">
    <w:name w:val="字母编号列项（一级）"/>
    <w:qFormat/>
    <w:pPr>
      <w:tabs>
        <w:tab w:val="left" w:pos="0"/>
      </w:tabs>
      <w:ind w:leftChars="200" w:left="400" w:hangingChars="200" w:hanging="200"/>
      <w:jc w:val="both"/>
    </w:pPr>
    <w:rPr>
      <w:rFonts w:ascii="宋体" w:eastAsia="宋体" w:hAnsi="Times New Roman" w:cs="宋体"/>
      <w:sz w:val="21"/>
      <w:szCs w:val="21"/>
    </w:rPr>
  </w:style>
  <w:style w:type="paragraph" w:customStyle="1" w:styleId="afffffa">
    <w:name w:val="ÕýÎÄÊ¡ÁÐÐËõ½ø"/>
    <w:basedOn w:val="a7"/>
    <w:uiPriority w:val="99"/>
    <w:qFormat/>
    <w:pPr>
      <w:widowControl/>
      <w:overflowPunct w:val="0"/>
      <w:autoSpaceDE w:val="0"/>
      <w:autoSpaceDN w:val="0"/>
      <w:adjustRightInd w:val="0"/>
      <w:ind w:firstLine="425"/>
      <w:textAlignment w:val="baseline"/>
    </w:pPr>
    <w:rPr>
      <w:rFonts w:ascii="Times New Roman" w:hAnsi="Times New Roman" w:cs="Times New Roman"/>
      <w:color w:val="auto"/>
      <w:kern w:val="0"/>
      <w:sz w:val="21"/>
      <w:szCs w:val="21"/>
    </w:rPr>
  </w:style>
  <w:style w:type="paragraph" w:customStyle="1" w:styleId="2f">
    <w:name w:val="列出段落2"/>
    <w:basedOn w:val="a7"/>
    <w:uiPriority w:val="99"/>
    <w:qFormat/>
    <w:pPr>
      <w:ind w:firstLineChars="200" w:firstLine="420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2Char">
    <w:name w:val="样式2 Char"/>
    <w:basedOn w:val="a8"/>
    <w:link w:val="2d"/>
    <w:qFormat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apple-converted-space">
    <w:name w:val="apple-converted-space"/>
    <w:basedOn w:val="a8"/>
    <w:qFormat/>
  </w:style>
  <w:style w:type="paragraph" w:customStyle="1" w:styleId="afffffb">
    <w:name w:val="规范正文"/>
    <w:basedOn w:val="a7"/>
    <w:qFormat/>
    <w:pPr>
      <w:adjustRightInd w:val="0"/>
      <w:ind w:left="480"/>
      <w:textAlignment w:val="baseline"/>
    </w:pPr>
    <w:rPr>
      <w:rFonts w:ascii="Times New Roman" w:hAnsi="Times New Roman" w:cs="Times New Roman"/>
      <w:color w:val="auto"/>
      <w:kern w:val="0"/>
      <w:sz w:val="21"/>
      <w:szCs w:val="20"/>
    </w:rPr>
  </w:style>
  <w:style w:type="paragraph" w:customStyle="1" w:styleId="a6">
    <w:name w:val="列项——"/>
    <w:qFormat/>
    <w:pPr>
      <w:widowControl w:val="0"/>
      <w:numPr>
        <w:ilvl w:val="1"/>
        <w:numId w:val="14"/>
      </w:numPr>
      <w:tabs>
        <w:tab w:val="left" w:pos="1860"/>
      </w:tabs>
      <w:ind w:left="839" w:hanging="419"/>
      <w:jc w:val="both"/>
    </w:pPr>
    <w:rPr>
      <w:rFonts w:ascii="宋体" w:eastAsia="宋体" w:hAnsi="Times New Roman" w:cs="Times New Roman"/>
      <w:sz w:val="21"/>
    </w:rPr>
  </w:style>
  <w:style w:type="paragraph" w:customStyle="1" w:styleId="a3">
    <w:name w:val="二级条标题"/>
    <w:basedOn w:val="a7"/>
    <w:next w:val="a7"/>
    <w:qFormat/>
    <w:pPr>
      <w:widowControl/>
      <w:numPr>
        <w:numId w:val="15"/>
      </w:numPr>
      <w:spacing w:beforeLines="50" w:afterLines="50"/>
      <w:ind w:firstLine="0"/>
      <w:outlineLvl w:val="3"/>
    </w:pPr>
    <w:rPr>
      <w:rFonts w:ascii="黑体" w:eastAsia="黑体" w:hAnsi="Times New Roman" w:cs="Times New Roman"/>
      <w:color w:val="auto"/>
      <w:kern w:val="0"/>
      <w:sz w:val="21"/>
      <w:szCs w:val="20"/>
    </w:rPr>
  </w:style>
  <w:style w:type="paragraph" w:customStyle="1" w:styleId="afffffc">
    <w:name w:val="三级条标题"/>
    <w:basedOn w:val="a3"/>
    <w:next w:val="a7"/>
    <w:qFormat/>
    <w:pPr>
      <w:numPr>
        <w:numId w:val="0"/>
      </w:numPr>
      <w:outlineLvl w:val="4"/>
    </w:pPr>
  </w:style>
  <w:style w:type="paragraph" w:customStyle="1" w:styleId="afffffd">
    <w:name w:val="四级条标题"/>
    <w:basedOn w:val="afffffc"/>
    <w:next w:val="a7"/>
    <w:qFormat/>
    <w:pPr>
      <w:outlineLvl w:val="5"/>
    </w:pPr>
  </w:style>
  <w:style w:type="paragraph" w:customStyle="1" w:styleId="afffffe">
    <w:name w:val="前言、引言标题"/>
    <w:next w:val="a7"/>
    <w:qFormat/>
    <w:pPr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sz w:val="32"/>
    </w:rPr>
  </w:style>
  <w:style w:type="paragraph" w:customStyle="1" w:styleId="affffff">
    <w:name w:val="一级条标题"/>
    <w:basedOn w:val="a4"/>
    <w:next w:val="a7"/>
    <w:link w:val="Char5"/>
    <w:qFormat/>
    <w:pPr>
      <w:numPr>
        <w:ilvl w:val="0"/>
        <w:numId w:val="0"/>
      </w:numPr>
      <w:tabs>
        <w:tab w:val="clear" w:pos="0"/>
      </w:tabs>
      <w:spacing w:before="156" w:after="156"/>
      <w:ind w:left="315" w:hanging="315"/>
      <w:outlineLvl w:val="2"/>
    </w:pPr>
    <w:rPr>
      <w:rFonts w:cs="Times New Roman"/>
      <w:szCs w:val="20"/>
    </w:rPr>
  </w:style>
  <w:style w:type="character" w:customStyle="1" w:styleId="Char5">
    <w:name w:val="一级条标题 Char"/>
    <w:link w:val="affffff"/>
    <w:qFormat/>
    <w:rPr>
      <w:rFonts w:ascii="黑体" w:eastAsia="黑体" w:hAnsi="Times New Roman" w:cs="Times New Roman"/>
      <w:kern w:val="0"/>
      <w:szCs w:val="20"/>
    </w:rPr>
  </w:style>
  <w:style w:type="paragraph" w:customStyle="1" w:styleId="affffff0">
    <w:name w:val="五级条标题"/>
    <w:basedOn w:val="afffffd"/>
    <w:next w:val="a7"/>
    <w:qFormat/>
    <w:pPr>
      <w:spacing w:before="156" w:after="156"/>
      <w:outlineLvl w:val="6"/>
    </w:pPr>
  </w:style>
  <w:style w:type="paragraph" w:customStyle="1" w:styleId="3b">
    <w:name w:val="列出段落3"/>
    <w:basedOn w:val="a7"/>
    <w:uiPriority w:val="99"/>
    <w:qFormat/>
    <w:pPr>
      <w:ind w:firstLineChars="200" w:firstLine="420"/>
    </w:pPr>
    <w:rPr>
      <w:rFonts w:ascii="Times New Roman" w:hAnsi="Times New Roman" w:cs="Times New Roman"/>
      <w:color w:val="auto"/>
      <w:sz w:val="21"/>
      <w:szCs w:val="24"/>
    </w:rPr>
  </w:style>
  <w:style w:type="paragraph" w:customStyle="1" w:styleId="111">
    <w:name w:val="正文11"/>
    <w:basedOn w:val="a7"/>
    <w:qFormat/>
    <w:pPr>
      <w:ind w:firstLineChars="250" w:firstLine="525"/>
    </w:pPr>
    <w:rPr>
      <w:rFonts w:ascii="Calibri" w:hAnsi="Calibri" w:cs="Calibri"/>
      <w:color w:val="auto"/>
    </w:rPr>
  </w:style>
  <w:style w:type="character" w:customStyle="1" w:styleId="Char6">
    <w:name w:val="文档正文 Char"/>
    <w:link w:val="affffff1"/>
    <w:qFormat/>
    <w:rPr>
      <w:sz w:val="24"/>
      <w:szCs w:val="24"/>
    </w:rPr>
  </w:style>
  <w:style w:type="paragraph" w:customStyle="1" w:styleId="affffff1">
    <w:name w:val="文档正文"/>
    <w:basedOn w:val="a7"/>
    <w:link w:val="Char6"/>
    <w:qFormat/>
    <w:pPr>
      <w:adjustRightInd w:val="0"/>
      <w:ind w:firstLine="567"/>
      <w:textAlignment w:val="baseline"/>
    </w:pPr>
    <w:rPr>
      <w:rFonts w:asciiTheme="minorHAnsi" w:eastAsiaTheme="minorEastAsia"/>
      <w:color w:val="auto"/>
      <w:szCs w:val="24"/>
    </w:rPr>
  </w:style>
  <w:style w:type="character" w:styleId="affffff2">
    <w:name w:val="Placeholder Text"/>
    <w:basedOn w:val="a8"/>
    <w:uiPriority w:val="99"/>
    <w:semiHidden/>
    <w:qFormat/>
    <w:rPr>
      <w:color w:val="808080"/>
    </w:rPr>
  </w:style>
  <w:style w:type="paragraph" w:customStyle="1" w:styleId="TOC11">
    <w:name w:val="TOC 标题1"/>
    <w:basedOn w:val="1"/>
    <w:next w:val="a7"/>
    <w:uiPriority w:val="39"/>
    <w:unhideWhenUsed/>
    <w:qFormat/>
    <w:pPr>
      <w:widowControl/>
      <w:spacing w:before="240" w:line="259" w:lineRule="auto"/>
      <w:jc w:val="left"/>
      <w:outlineLvl w:val="9"/>
    </w:pPr>
    <w:rPr>
      <w:rFonts w:ascii="Cambria" w:hAnsi="Cambria" w:cs="Times New Roman"/>
      <w:b w:val="0"/>
      <w:bCs w:val="0"/>
      <w:color w:val="365F91"/>
      <w:szCs w:val="32"/>
    </w:rPr>
  </w:style>
  <w:style w:type="paragraph" w:customStyle="1" w:styleId="112">
    <w:name w:val="标题 11"/>
    <w:basedOn w:val="a7"/>
    <w:next w:val="a7"/>
    <w:qFormat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color w:val="auto"/>
      <w:kern w:val="44"/>
      <w:sz w:val="44"/>
      <w:szCs w:val="44"/>
    </w:rPr>
  </w:style>
  <w:style w:type="character" w:customStyle="1" w:styleId="Char12">
    <w:name w:val="页脚 Char1"/>
    <w:qFormat/>
    <w:rPr>
      <w:rFonts w:ascii="宋体" w:hAnsi="Tms Rmn"/>
      <w:sz w:val="18"/>
      <w:szCs w:val="18"/>
    </w:rPr>
  </w:style>
  <w:style w:type="paragraph" w:customStyle="1" w:styleId="120">
    <w:name w:val="列出段落12"/>
    <w:basedOn w:val="a7"/>
    <w:uiPriority w:val="34"/>
    <w:qFormat/>
    <w:pPr>
      <w:ind w:firstLineChars="200" w:firstLine="420"/>
    </w:pPr>
    <w:rPr>
      <w:rFonts w:ascii="Times New Roman" w:hAnsi="Times New Roman" w:cs="Times New Roman"/>
      <w:color w:val="auto"/>
      <w:sz w:val="21"/>
      <w:szCs w:val="24"/>
    </w:rPr>
  </w:style>
  <w:style w:type="paragraph" w:customStyle="1" w:styleId="56">
    <w:name w:val="列出段落5"/>
    <w:basedOn w:val="a7"/>
    <w:uiPriority w:val="99"/>
    <w:qFormat/>
    <w:pPr>
      <w:ind w:firstLineChars="200" w:firstLine="420"/>
    </w:pPr>
    <w:rPr>
      <w:rFonts w:ascii="Times New Roman" w:hAnsi="Times New Roman" w:cs="Times New Roman"/>
      <w:color w:val="auto"/>
      <w:sz w:val="21"/>
      <w:szCs w:val="24"/>
    </w:rPr>
  </w:style>
  <w:style w:type="character" w:customStyle="1" w:styleId="Char13">
    <w:name w:val="宏文本 Char1"/>
    <w:basedOn w:val="a8"/>
    <w:uiPriority w:val="99"/>
    <w:semiHidden/>
    <w:qFormat/>
    <w:rPr>
      <w:rFonts w:ascii="Courier New" w:eastAsia="宋体" w:hAnsi="Courier New" w:cs="Courier New"/>
      <w:sz w:val="24"/>
      <w:szCs w:val="24"/>
    </w:rPr>
  </w:style>
  <w:style w:type="character" w:customStyle="1" w:styleId="Char14">
    <w:name w:val="注释标题 Char1"/>
    <w:basedOn w:val="a8"/>
    <w:uiPriority w:val="99"/>
    <w:semiHidden/>
    <w:qFormat/>
  </w:style>
  <w:style w:type="character" w:customStyle="1" w:styleId="Char15">
    <w:name w:val="电子邮件签名 Char1"/>
    <w:basedOn w:val="a8"/>
    <w:uiPriority w:val="99"/>
    <w:semiHidden/>
    <w:qFormat/>
  </w:style>
  <w:style w:type="character" w:customStyle="1" w:styleId="Char16">
    <w:name w:val="结束语 Char1"/>
    <w:basedOn w:val="a8"/>
    <w:uiPriority w:val="99"/>
    <w:semiHidden/>
    <w:qFormat/>
  </w:style>
  <w:style w:type="character" w:customStyle="1" w:styleId="HTMLChar1">
    <w:name w:val="HTML 地址 Char1"/>
    <w:basedOn w:val="a8"/>
    <w:uiPriority w:val="99"/>
    <w:semiHidden/>
    <w:qFormat/>
    <w:rPr>
      <w:i/>
      <w:iCs/>
    </w:rPr>
  </w:style>
  <w:style w:type="character" w:customStyle="1" w:styleId="Char17">
    <w:name w:val="尾注文本 Char1"/>
    <w:basedOn w:val="a8"/>
    <w:uiPriority w:val="99"/>
    <w:semiHidden/>
    <w:qFormat/>
  </w:style>
  <w:style w:type="character" w:customStyle="1" w:styleId="Char18">
    <w:name w:val="签名 Char1"/>
    <w:basedOn w:val="a8"/>
    <w:uiPriority w:val="99"/>
    <w:semiHidden/>
    <w:qFormat/>
  </w:style>
  <w:style w:type="character" w:customStyle="1" w:styleId="Char19">
    <w:name w:val="脚注文本 Char1"/>
    <w:basedOn w:val="a8"/>
    <w:uiPriority w:val="99"/>
    <w:semiHidden/>
    <w:qFormat/>
    <w:rPr>
      <w:sz w:val="18"/>
      <w:szCs w:val="18"/>
    </w:rPr>
  </w:style>
  <w:style w:type="character" w:customStyle="1" w:styleId="Char1a">
    <w:name w:val="信息标题 Char1"/>
    <w:basedOn w:val="a8"/>
    <w:uiPriority w:val="99"/>
    <w:semiHidden/>
    <w:qFormat/>
    <w:rPr>
      <w:rFonts w:ascii="Cambria" w:eastAsia="宋体" w:hAnsi="Cambria" w:cs="Times New Roman"/>
      <w:sz w:val="24"/>
      <w:szCs w:val="24"/>
      <w:shd w:val="pct20" w:color="auto" w:fill="auto"/>
    </w:rPr>
  </w:style>
  <w:style w:type="character" w:customStyle="1" w:styleId="font31">
    <w:name w:val="font31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01">
    <w:name w:val="font01"/>
    <w:qFormat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affffff3">
    <w:name w:val="彩色列表字符"/>
    <w:uiPriority w:val="34"/>
    <w:qFormat/>
    <w:locked/>
    <w:rPr>
      <w:rFonts w:ascii="Calibri" w:hAnsi="Calibri"/>
      <w:kern w:val="2"/>
      <w:sz w:val="21"/>
      <w:szCs w:val="22"/>
    </w:rPr>
  </w:style>
  <w:style w:type="character" w:customStyle="1" w:styleId="ItemListChar">
    <w:name w:val="Item List Char"/>
    <w:link w:val="ItemList"/>
    <w:qFormat/>
    <w:rPr>
      <w:rFonts w:cs="Arial"/>
      <w:szCs w:val="21"/>
    </w:rPr>
  </w:style>
  <w:style w:type="paragraph" w:customStyle="1" w:styleId="ItemList">
    <w:name w:val="Item List"/>
    <w:link w:val="ItemListChar"/>
    <w:qFormat/>
    <w:pPr>
      <w:numPr>
        <w:numId w:val="16"/>
      </w:numPr>
      <w:adjustRightInd w:val="0"/>
      <w:snapToGrid w:val="0"/>
      <w:spacing w:before="80" w:after="80" w:line="240" w:lineRule="atLeast"/>
    </w:pPr>
    <w:rPr>
      <w:rFonts w:cs="Arial"/>
      <w:kern w:val="2"/>
      <w:sz w:val="21"/>
      <w:szCs w:val="21"/>
    </w:rPr>
  </w:style>
  <w:style w:type="character" w:customStyle="1" w:styleId="Heading3NoNumberChar">
    <w:name w:val="Heading3 No Number Char"/>
    <w:link w:val="Heading3NoNumber"/>
    <w:qFormat/>
    <w:rPr>
      <w:rFonts w:ascii="Book Antiqua" w:eastAsia="黑体" w:hAnsi="Book Antiqua" w:cs="Book Antiqua"/>
      <w:b/>
      <w:szCs w:val="32"/>
      <w:u w:val="single"/>
    </w:rPr>
  </w:style>
  <w:style w:type="paragraph" w:customStyle="1" w:styleId="Heading3NoNumber">
    <w:name w:val="Heading3 No Number"/>
    <w:basedOn w:val="31"/>
    <w:next w:val="a7"/>
    <w:link w:val="Heading3NoNumberChar"/>
    <w:qFormat/>
    <w:pPr>
      <w:widowControl/>
      <w:pBdr>
        <w:bottom w:val="none" w:sz="0" w:space="0" w:color="auto"/>
      </w:pBdr>
      <w:topLinePunct/>
      <w:adjustRightInd w:val="0"/>
      <w:snapToGrid w:val="0"/>
      <w:spacing w:before="200" w:after="160" w:line="240" w:lineRule="atLeast"/>
      <w:jc w:val="left"/>
    </w:pPr>
    <w:rPr>
      <w:rFonts w:ascii="Book Antiqua" w:eastAsia="黑体" w:hAnsi="Book Antiqua" w:cs="Book Antiqua"/>
      <w:bCs w:val="0"/>
      <w:color w:val="auto"/>
      <w:sz w:val="21"/>
      <w:u w:val="single"/>
    </w:rPr>
  </w:style>
  <w:style w:type="character" w:customStyle="1" w:styleId="TableHeadingCharCharChar">
    <w:name w:val="Table Heading Char Char Char"/>
    <w:link w:val="TableHeadingCharChar"/>
    <w:qFormat/>
    <w:rPr>
      <w:rFonts w:ascii="Arial" w:eastAsia="黑体" w:hAnsi="Arial" w:cs="Arial"/>
      <w:sz w:val="18"/>
      <w:szCs w:val="18"/>
    </w:rPr>
  </w:style>
  <w:style w:type="paragraph" w:customStyle="1" w:styleId="TableHeadingCharChar">
    <w:name w:val="Table Heading Char Char"/>
    <w:link w:val="TableHeadingCharCharChar"/>
    <w:qFormat/>
    <w:pPr>
      <w:keepNext/>
      <w:snapToGrid w:val="0"/>
      <w:spacing w:before="80" w:after="80"/>
      <w:jc w:val="center"/>
    </w:pPr>
    <w:rPr>
      <w:rFonts w:ascii="Arial" w:eastAsia="黑体" w:hAnsi="Arial" w:cs="Arial"/>
      <w:kern w:val="2"/>
      <w:sz w:val="18"/>
      <w:szCs w:val="18"/>
    </w:rPr>
  </w:style>
  <w:style w:type="character" w:customStyle="1" w:styleId="2f0">
    <w:name w:val="注释级别 2字符"/>
    <w:link w:val="210"/>
    <w:uiPriority w:val="1"/>
    <w:qFormat/>
    <w:rPr>
      <w:rFonts w:ascii="Calibri" w:hAnsi="Calibri"/>
      <w:sz w:val="22"/>
    </w:rPr>
  </w:style>
  <w:style w:type="paragraph" w:customStyle="1" w:styleId="210">
    <w:name w:val="注释级别 21"/>
    <w:link w:val="2f0"/>
    <w:uiPriority w:val="1"/>
    <w:qFormat/>
    <w:rPr>
      <w:rFonts w:ascii="Calibri" w:hAnsi="Calibri"/>
      <w:kern w:val="2"/>
      <w:sz w:val="22"/>
      <w:szCs w:val="22"/>
    </w:rPr>
  </w:style>
  <w:style w:type="character" w:customStyle="1" w:styleId="affffff4">
    <w:name w:val="正文文本缩进字符"/>
    <w:qFormat/>
    <w:rPr>
      <w:kern w:val="2"/>
      <w:sz w:val="21"/>
    </w:rPr>
  </w:style>
  <w:style w:type="character" w:customStyle="1" w:styleId="FigureTextChar">
    <w:name w:val="Figure Text Char"/>
    <w:link w:val="FigureText"/>
    <w:qFormat/>
    <w:rPr>
      <w:rFonts w:cs="Arial"/>
      <w:sz w:val="18"/>
      <w:szCs w:val="18"/>
      <w:lang w:eastAsia="en-US"/>
    </w:rPr>
  </w:style>
  <w:style w:type="paragraph" w:customStyle="1" w:styleId="FigureText">
    <w:name w:val="Figure Text"/>
    <w:link w:val="FigureTextChar"/>
    <w:qFormat/>
    <w:pPr>
      <w:widowControl w:val="0"/>
      <w:adjustRightInd w:val="0"/>
      <w:snapToGrid w:val="0"/>
      <w:spacing w:line="240" w:lineRule="atLeast"/>
    </w:pPr>
    <w:rPr>
      <w:rFonts w:cs="Arial"/>
      <w:kern w:val="2"/>
      <w:sz w:val="18"/>
      <w:szCs w:val="18"/>
      <w:lang w:eastAsia="en-US"/>
    </w:rPr>
  </w:style>
  <w:style w:type="character" w:customStyle="1" w:styleId="TableNoteChar">
    <w:name w:val="Table Note Char"/>
    <w:link w:val="TableNote"/>
    <w:qFormat/>
    <w:rPr>
      <w:rFonts w:cs="Arial"/>
      <w:sz w:val="18"/>
      <w:szCs w:val="18"/>
    </w:rPr>
  </w:style>
  <w:style w:type="paragraph" w:customStyle="1" w:styleId="TableNote">
    <w:name w:val="Table Note"/>
    <w:basedOn w:val="a7"/>
    <w:link w:val="TableNoteChar"/>
    <w:qFormat/>
    <w:pPr>
      <w:widowControl/>
      <w:topLinePunct/>
      <w:adjustRightInd w:val="0"/>
      <w:snapToGrid w:val="0"/>
      <w:spacing w:before="80" w:after="80" w:line="240" w:lineRule="atLeast"/>
      <w:ind w:left="1701"/>
      <w:jc w:val="left"/>
    </w:pPr>
    <w:rPr>
      <w:rFonts w:asciiTheme="minorHAnsi" w:eastAsiaTheme="minorEastAsia" w:cs="Arial"/>
      <w:color w:val="auto"/>
      <w:sz w:val="18"/>
      <w:szCs w:val="18"/>
    </w:rPr>
  </w:style>
  <w:style w:type="character" w:customStyle="1" w:styleId="NotesTextListChar">
    <w:name w:val="Notes Text List Char"/>
    <w:link w:val="NotesTextList"/>
    <w:qFormat/>
    <w:rPr>
      <w:rFonts w:eastAsia="楷体_GB2312"/>
      <w:iCs/>
      <w:sz w:val="18"/>
      <w:szCs w:val="18"/>
    </w:rPr>
  </w:style>
  <w:style w:type="paragraph" w:customStyle="1" w:styleId="NotesTextList">
    <w:name w:val="Notes Text List"/>
    <w:basedOn w:val="CAUTIONTextList"/>
    <w:link w:val="NotesTextListChar"/>
    <w:qFormat/>
    <w:pPr>
      <w:pBdr>
        <w:bottom w:val="none" w:sz="0" w:space="0" w:color="auto"/>
      </w:pBdr>
      <w:tabs>
        <w:tab w:val="left" w:pos="2359"/>
      </w:tabs>
      <w:spacing w:before="40" w:line="200" w:lineRule="atLeast"/>
      <w:ind w:left="2359"/>
    </w:pPr>
    <w:rPr>
      <w:rFonts w:asciiTheme="minorHAnsi" w:hAnsiTheme="minorHAnsi" w:cstheme="minorBidi"/>
      <w:sz w:val="18"/>
      <w:szCs w:val="18"/>
    </w:rPr>
  </w:style>
  <w:style w:type="paragraph" w:customStyle="1" w:styleId="CAUTIONTextList">
    <w:name w:val="CAUTION Text List"/>
    <w:basedOn w:val="CAUTIONText"/>
    <w:qFormat/>
    <w:pPr>
      <w:keepNext/>
      <w:numPr>
        <w:numId w:val="17"/>
      </w:numPr>
    </w:pPr>
  </w:style>
  <w:style w:type="paragraph" w:customStyle="1" w:styleId="CAUTIONText">
    <w:name w:val="CAUTION Text"/>
    <w:basedOn w:val="a7"/>
    <w:qFormat/>
    <w:pPr>
      <w:keepLines/>
      <w:widowControl/>
      <w:pBdr>
        <w:bottom w:val="single" w:sz="12" w:space="4" w:color="auto"/>
      </w:pBdr>
      <w:topLinePunct/>
      <w:adjustRightInd w:val="0"/>
      <w:snapToGrid w:val="0"/>
      <w:spacing w:before="80" w:after="80" w:line="240" w:lineRule="atLeast"/>
      <w:ind w:left="1701"/>
      <w:jc w:val="left"/>
    </w:pPr>
    <w:rPr>
      <w:rFonts w:ascii="Times New Roman" w:eastAsia="楷体_GB2312" w:hAnsi="Times New Roman" w:cs="Arial"/>
      <w:iCs/>
      <w:color w:val="auto"/>
      <w:sz w:val="21"/>
      <w:szCs w:val="21"/>
    </w:rPr>
  </w:style>
  <w:style w:type="character" w:customStyle="1" w:styleId="affffff5">
    <w:name w:val="注释文本字符"/>
    <w:qFormat/>
    <w:rPr>
      <w:kern w:val="2"/>
      <w:sz w:val="21"/>
    </w:rPr>
  </w:style>
  <w:style w:type="paragraph" w:customStyle="1" w:styleId="CharChar">
    <w:name w:val="Char Char"/>
    <w:basedOn w:val="a7"/>
    <w:qFormat/>
    <w:rPr>
      <w:rFonts w:ascii="Arial" w:hAnsi="Arial" w:cs="Arial"/>
      <w:color w:val="auto"/>
      <w:sz w:val="21"/>
      <w:szCs w:val="24"/>
    </w:rPr>
  </w:style>
  <w:style w:type="character" w:customStyle="1" w:styleId="font41">
    <w:name w:val="font41"/>
    <w:qFormat/>
    <w:rPr>
      <w:rFonts w:ascii="宋体" w:eastAsia="宋体" w:hAnsi="宋体" w:cs="宋体" w:hint="eastAsia"/>
      <w:color w:val="FF0000"/>
      <w:sz w:val="21"/>
      <w:szCs w:val="21"/>
      <w:u w:val="none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000000"/>
      <w:sz w:val="21"/>
      <w:szCs w:val="21"/>
      <w:u w:val="single"/>
    </w:rPr>
  </w:style>
  <w:style w:type="character" w:customStyle="1" w:styleId="NotesHeadingChar">
    <w:name w:val="Notes Heading Char"/>
    <w:link w:val="NotesHeading"/>
    <w:qFormat/>
    <w:rPr>
      <w:rFonts w:ascii="Book Antiqua" w:eastAsia="黑体" w:hAnsi="Book Antiqua" w:cs="Arial"/>
      <w:bCs/>
      <w:position w:val="-6"/>
      <w:sz w:val="18"/>
      <w:szCs w:val="18"/>
    </w:rPr>
  </w:style>
  <w:style w:type="paragraph" w:customStyle="1" w:styleId="NotesHeading">
    <w:name w:val="Notes Heading"/>
    <w:basedOn w:val="CAUTIONHeading"/>
    <w:link w:val="NotesHeadingChar"/>
    <w:qFormat/>
    <w:pPr>
      <w:pBdr>
        <w:top w:val="none" w:sz="0" w:space="0" w:color="auto"/>
      </w:pBdr>
      <w:spacing w:after="40"/>
    </w:pPr>
    <w:rPr>
      <w:position w:val="-6"/>
      <w:sz w:val="18"/>
      <w:szCs w:val="18"/>
    </w:rPr>
  </w:style>
  <w:style w:type="paragraph" w:customStyle="1" w:styleId="CAUTIONHeading">
    <w:name w:val="CAUTION Heading"/>
    <w:basedOn w:val="a7"/>
    <w:qFormat/>
    <w:pPr>
      <w:keepNext/>
      <w:widowControl/>
      <w:pBdr>
        <w:top w:val="single" w:sz="12" w:space="4" w:color="auto"/>
      </w:pBdr>
      <w:topLinePunct/>
      <w:adjustRightInd w:val="0"/>
      <w:snapToGrid w:val="0"/>
      <w:spacing w:before="80" w:after="80" w:line="240" w:lineRule="atLeast"/>
      <w:ind w:left="1701"/>
      <w:jc w:val="left"/>
    </w:pPr>
    <w:rPr>
      <w:rFonts w:ascii="Book Antiqua" w:eastAsia="黑体" w:hAnsi="Book Antiqua" w:cs="Arial"/>
      <w:bCs/>
      <w:color w:val="auto"/>
      <w:sz w:val="21"/>
      <w:szCs w:val="21"/>
    </w:rPr>
  </w:style>
  <w:style w:type="character" w:customStyle="1" w:styleId="TableTextChar">
    <w:name w:val="Table Text Char"/>
    <w:link w:val="TableText"/>
    <w:qFormat/>
    <w:rPr>
      <w:rFonts w:cs="Arial"/>
      <w:snapToGrid w:val="0"/>
      <w:szCs w:val="21"/>
    </w:rPr>
  </w:style>
  <w:style w:type="paragraph" w:customStyle="1" w:styleId="TableText">
    <w:name w:val="Table Text"/>
    <w:basedOn w:val="a7"/>
    <w:link w:val="TableTextChar"/>
    <w:qFormat/>
    <w:pPr>
      <w:topLinePunct/>
      <w:adjustRightInd w:val="0"/>
      <w:snapToGrid w:val="0"/>
      <w:spacing w:before="80" w:after="80" w:line="240" w:lineRule="atLeast"/>
      <w:jc w:val="left"/>
    </w:pPr>
    <w:rPr>
      <w:rFonts w:asciiTheme="minorHAnsi" w:eastAsiaTheme="minorEastAsia" w:cs="Arial"/>
      <w:snapToGrid w:val="0"/>
      <w:color w:val="auto"/>
      <w:sz w:val="21"/>
      <w:szCs w:val="21"/>
    </w:rPr>
  </w:style>
  <w:style w:type="character" w:customStyle="1" w:styleId="TableDescriptionChar">
    <w:name w:val="Table Description Char"/>
    <w:link w:val="TableDescription"/>
    <w:qFormat/>
    <w:rPr>
      <w:rFonts w:ascii="Arial" w:eastAsia="黑体" w:hAnsi="Arial"/>
      <w:sz w:val="18"/>
    </w:rPr>
  </w:style>
  <w:style w:type="paragraph" w:customStyle="1" w:styleId="TableDescription">
    <w:name w:val="Table Description"/>
    <w:next w:val="a7"/>
    <w:link w:val="TableDescriptionChar"/>
    <w:qFormat/>
    <w:pPr>
      <w:keepNext/>
      <w:snapToGrid w:val="0"/>
      <w:spacing w:before="160" w:after="80"/>
      <w:ind w:left="1701"/>
      <w:jc w:val="center"/>
    </w:pPr>
    <w:rPr>
      <w:rFonts w:ascii="Arial" w:eastAsia="黑体" w:hAnsi="Arial"/>
      <w:kern w:val="2"/>
      <w:sz w:val="18"/>
      <w:szCs w:val="22"/>
    </w:rPr>
  </w:style>
  <w:style w:type="character" w:customStyle="1" w:styleId="TableHeadingChar">
    <w:name w:val="Table Heading Char"/>
    <w:link w:val="TableHeading"/>
    <w:qFormat/>
    <w:rPr>
      <w:rFonts w:ascii="Arial" w:eastAsia="黑体" w:hAnsi="Arial"/>
      <w:sz w:val="18"/>
    </w:rPr>
  </w:style>
  <w:style w:type="paragraph" w:customStyle="1" w:styleId="TableHeading">
    <w:name w:val="Table Heading"/>
    <w:link w:val="TableHeadingChar"/>
    <w:qFormat/>
    <w:pPr>
      <w:snapToGrid w:val="0"/>
      <w:jc w:val="center"/>
    </w:pPr>
    <w:rPr>
      <w:rFonts w:ascii="Arial" w:eastAsia="黑体" w:hAnsi="Arial"/>
      <w:kern w:val="2"/>
      <w:sz w:val="18"/>
      <w:szCs w:val="22"/>
    </w:rPr>
  </w:style>
  <w:style w:type="paragraph" w:customStyle="1" w:styleId="Step">
    <w:name w:val="Step"/>
    <w:basedOn w:val="a7"/>
    <w:qFormat/>
    <w:pPr>
      <w:widowControl/>
      <w:tabs>
        <w:tab w:val="left" w:pos="1701"/>
      </w:tabs>
      <w:topLinePunct/>
      <w:adjustRightInd w:val="0"/>
      <w:snapToGrid w:val="0"/>
      <w:spacing w:before="160" w:after="160" w:line="240" w:lineRule="atLeast"/>
      <w:ind w:left="1701" w:hanging="159"/>
      <w:jc w:val="left"/>
      <w:outlineLvl w:val="5"/>
    </w:pPr>
    <w:rPr>
      <w:rFonts w:ascii="Times New Roman" w:hAnsi="Times New Roman" w:cs="Arial"/>
      <w:snapToGrid w:val="0"/>
      <w:color w:val="auto"/>
      <w:kern w:val="0"/>
      <w:sz w:val="21"/>
      <w:szCs w:val="21"/>
    </w:rPr>
  </w:style>
  <w:style w:type="paragraph" w:customStyle="1" w:styleId="affffff6">
    <w:name w:val="表头"/>
    <w:basedOn w:val="a7"/>
    <w:qFormat/>
    <w:pPr>
      <w:tabs>
        <w:tab w:val="left" w:pos="480"/>
      </w:tabs>
      <w:autoSpaceDE w:val="0"/>
      <w:autoSpaceDN w:val="0"/>
      <w:adjustRightInd w:val="0"/>
      <w:jc w:val="center"/>
      <w:textAlignment w:val="baseline"/>
    </w:pPr>
    <w:rPr>
      <w:rFonts w:hAnsi="Tms Rmn" w:cs="Times New Roman"/>
      <w:color w:val="auto"/>
      <w:kern w:val="0"/>
      <w:sz w:val="21"/>
      <w:szCs w:val="20"/>
    </w:rPr>
  </w:style>
  <w:style w:type="character" w:customStyle="1" w:styleId="18">
    <w:name w:val="标题字符1"/>
    <w:basedOn w:val="a8"/>
    <w:uiPriority w:val="10"/>
    <w:qFormat/>
    <w:rPr>
      <w:rFonts w:ascii="Cambria" w:eastAsia="宋体" w:hAnsi="Cambria" w:cs="Times New Roman"/>
      <w:b/>
      <w:bCs/>
      <w:sz w:val="32"/>
      <w:szCs w:val="32"/>
    </w:rPr>
  </w:style>
  <w:style w:type="paragraph" w:customStyle="1" w:styleId="affffff7">
    <w:name w:val="答复表头"/>
    <w:basedOn w:val="affffff8"/>
    <w:next w:val="a7"/>
    <w:qFormat/>
    <w:rPr>
      <w:b/>
      <w:color w:val="000000"/>
    </w:rPr>
  </w:style>
  <w:style w:type="paragraph" w:customStyle="1" w:styleId="affffff8">
    <w:name w:val="正表头"/>
    <w:basedOn w:val="affffff6"/>
    <w:qFormat/>
  </w:style>
  <w:style w:type="paragraph" w:customStyle="1" w:styleId="Heading2NoNumber">
    <w:name w:val="Heading2 No Number"/>
    <w:basedOn w:val="21"/>
    <w:next w:val="a7"/>
    <w:qFormat/>
    <w:pPr>
      <w:widowControl/>
      <w:topLinePunct/>
      <w:adjustRightInd w:val="0"/>
      <w:snapToGrid w:val="0"/>
      <w:spacing w:before="600" w:after="160" w:line="240" w:lineRule="atLeast"/>
      <w:jc w:val="left"/>
    </w:pPr>
    <w:rPr>
      <w:rFonts w:ascii="Book Antiqua" w:hAnsi="Book Antiqua" w:cs="Book Antiqua"/>
      <w:b w:val="0"/>
      <w:color w:val="auto"/>
      <w:sz w:val="36"/>
      <w:szCs w:val="36"/>
      <w:lang w:eastAsia="en-US"/>
    </w:rPr>
  </w:style>
  <w:style w:type="paragraph" w:customStyle="1" w:styleId="HeadingLeft">
    <w:name w:val="Heading Left"/>
    <w:basedOn w:val="a7"/>
    <w:qFormat/>
    <w:pPr>
      <w:widowControl/>
      <w:topLinePunct/>
      <w:adjustRightInd w:val="0"/>
      <w:snapToGrid w:val="0"/>
      <w:spacing w:line="240" w:lineRule="atLeast"/>
      <w:jc w:val="left"/>
    </w:pPr>
    <w:rPr>
      <w:rFonts w:ascii="Times New Roman" w:hAnsi="Times New Roman" w:cs="Arial"/>
      <w:color w:val="auto"/>
      <w:sz w:val="20"/>
      <w:szCs w:val="20"/>
    </w:rPr>
  </w:style>
  <w:style w:type="paragraph" w:customStyle="1" w:styleId="affffff9">
    <w:name w:val="È±Ê¡ÎÄ±¾"/>
    <w:basedOn w:val="a7"/>
    <w:qFormat/>
    <w:pPr>
      <w:overflowPunct w:val="0"/>
      <w:autoSpaceDE w:val="0"/>
      <w:autoSpaceDN w:val="0"/>
      <w:adjustRightInd w:val="0"/>
      <w:jc w:val="left"/>
    </w:pPr>
    <w:rPr>
      <w:rFonts w:ascii="Times New Roman" w:hAnsi="Times New Roman" w:cs="Times New Roman"/>
      <w:color w:val="auto"/>
      <w:kern w:val="0"/>
      <w:szCs w:val="20"/>
    </w:rPr>
  </w:style>
  <w:style w:type="paragraph" w:customStyle="1" w:styleId="SubItemListText">
    <w:name w:val="Sub Item List Text"/>
    <w:qFormat/>
    <w:pPr>
      <w:adjustRightInd w:val="0"/>
      <w:snapToGrid w:val="0"/>
      <w:spacing w:before="80" w:after="80" w:line="240" w:lineRule="atLeast"/>
      <w:ind w:left="2410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NotesTextinTable">
    <w:name w:val="Notes Text in Table"/>
    <w:qFormat/>
    <w:pPr>
      <w:widowControl w:val="0"/>
      <w:adjustRightInd w:val="0"/>
      <w:snapToGrid w:val="0"/>
      <w:spacing w:before="40" w:after="80" w:line="240" w:lineRule="atLeast"/>
      <w:ind w:left="170"/>
    </w:pPr>
    <w:rPr>
      <w:rFonts w:ascii="Times New Roman" w:eastAsia="楷体_GB2312" w:hAnsi="Times New Roman" w:cs="Arial"/>
      <w:iCs/>
      <w:kern w:val="2"/>
      <w:sz w:val="18"/>
      <w:szCs w:val="18"/>
    </w:rPr>
  </w:style>
  <w:style w:type="paragraph" w:customStyle="1" w:styleId="ItemStep">
    <w:name w:val="Item Step"/>
    <w:qFormat/>
    <w:pPr>
      <w:tabs>
        <w:tab w:val="left" w:pos="2126"/>
      </w:tabs>
      <w:adjustRightInd w:val="0"/>
      <w:snapToGrid w:val="0"/>
      <w:spacing w:before="80" w:after="80" w:line="240" w:lineRule="atLeast"/>
      <w:ind w:left="2126" w:hanging="425"/>
      <w:jc w:val="both"/>
      <w:outlineLvl w:val="6"/>
    </w:pPr>
    <w:rPr>
      <w:rFonts w:ascii="Times New Roman" w:eastAsia="宋体" w:hAnsi="Times New Roman" w:cs="Arial"/>
      <w:sz w:val="21"/>
      <w:szCs w:val="21"/>
    </w:rPr>
  </w:style>
  <w:style w:type="paragraph" w:customStyle="1" w:styleId="zw">
    <w:name w:val="zw"/>
    <w:basedOn w:val="a7"/>
    <w:qFormat/>
    <w:pPr>
      <w:widowControl/>
      <w:spacing w:before="30"/>
      <w:ind w:left="100" w:right="100"/>
    </w:pPr>
    <w:rPr>
      <w:rFonts w:ascii="方正书宋简体" w:eastAsia="方正书宋简体" w:hAnsi="宋体" w:cs="Times New Roman"/>
      <w:color w:val="000000"/>
      <w:kern w:val="0"/>
      <w:sz w:val="21"/>
      <w:szCs w:val="21"/>
    </w:rPr>
  </w:style>
  <w:style w:type="paragraph" w:customStyle="1" w:styleId="3ArialGB2312002">
    <w:name w:val="样式 标题 3 + (西文) Arial (中文) 楷体_GB2312 加粗 非倾斜 段前: 0 磅 段后: 0.2 ..."/>
    <w:basedOn w:val="31"/>
    <w:qFormat/>
    <w:pPr>
      <w:pBdr>
        <w:bottom w:val="none" w:sz="0" w:space="0" w:color="auto"/>
      </w:pBdr>
      <w:tabs>
        <w:tab w:val="left" w:pos="709"/>
      </w:tabs>
      <w:spacing w:after="4" w:line="288" w:lineRule="auto"/>
      <w:ind w:left="709" w:hanging="709"/>
    </w:pPr>
    <w:rPr>
      <w:rFonts w:ascii="Arial" w:eastAsia="楷体_GB2312" w:hAnsi="Arial" w:cs="宋体"/>
      <w:b w:val="0"/>
      <w:color w:val="auto"/>
      <w:kern w:val="24"/>
      <w:sz w:val="24"/>
      <w:szCs w:val="24"/>
      <w:lang w:eastAsia="zh-TW"/>
    </w:rPr>
  </w:style>
  <w:style w:type="paragraph" w:customStyle="1" w:styleId="BodyText1">
    <w:name w:val="Body Text 1"/>
    <w:basedOn w:val="a7"/>
    <w:qFormat/>
    <w:pPr>
      <w:spacing w:after="240" w:line="380" w:lineRule="exact"/>
      <w:ind w:firstLine="1008"/>
      <w:jc w:val="left"/>
    </w:pPr>
    <w:rPr>
      <w:rFonts w:ascii="Times New Roman" w:eastAsia="华文楷体" w:hAnsi="Times New Roman" w:cs="Times New Roman"/>
      <w:color w:val="auto"/>
      <w:sz w:val="28"/>
      <w:szCs w:val="28"/>
    </w:rPr>
  </w:style>
  <w:style w:type="paragraph" w:customStyle="1" w:styleId="3c">
    <w:name w:val="目录3"/>
    <w:basedOn w:val="a7"/>
    <w:qFormat/>
    <w:pPr>
      <w:widowControl/>
      <w:snapToGrid w:val="0"/>
      <w:spacing w:before="60"/>
      <w:ind w:left="839"/>
      <w:jc w:val="left"/>
    </w:pPr>
    <w:rPr>
      <w:rFonts w:ascii="Arial" w:hAnsi="Arial" w:cs="Arial"/>
      <w:color w:val="auto"/>
      <w:kern w:val="0"/>
      <w:sz w:val="21"/>
      <w:szCs w:val="21"/>
    </w:rPr>
  </w:style>
  <w:style w:type="paragraph" w:customStyle="1" w:styleId="a1">
    <w:name w:val="注："/>
    <w:next w:val="afffff0"/>
    <w:qFormat/>
    <w:pPr>
      <w:widowControl w:val="0"/>
      <w:numPr>
        <w:numId w:val="18"/>
      </w:numPr>
      <w:autoSpaceDE w:val="0"/>
      <w:autoSpaceDN w:val="0"/>
      <w:spacing w:before="53" w:afterLines="5"/>
      <w:jc w:val="both"/>
    </w:pPr>
    <w:rPr>
      <w:rFonts w:ascii="宋体" w:eastAsia="宋体" w:hAnsi="Times New Roman" w:cs="Times New Roman"/>
      <w:sz w:val="18"/>
      <w:szCs w:val="18"/>
    </w:rPr>
  </w:style>
  <w:style w:type="paragraph" w:customStyle="1" w:styleId="2f1">
    <w:name w:val="目录2"/>
    <w:basedOn w:val="a7"/>
    <w:qFormat/>
    <w:pPr>
      <w:widowControl/>
      <w:snapToGrid w:val="0"/>
      <w:spacing w:before="60"/>
      <w:ind w:left="420"/>
      <w:jc w:val="left"/>
    </w:pPr>
    <w:rPr>
      <w:rFonts w:ascii="Arial" w:hAnsi="Arial" w:cs="Arial"/>
      <w:color w:val="auto"/>
      <w:kern w:val="0"/>
      <w:sz w:val="21"/>
      <w:szCs w:val="21"/>
    </w:rPr>
  </w:style>
  <w:style w:type="paragraph" w:customStyle="1" w:styleId="ItemListinTable">
    <w:name w:val="Item List in Table"/>
    <w:basedOn w:val="a7"/>
    <w:qFormat/>
    <w:pPr>
      <w:widowControl/>
      <w:numPr>
        <w:numId w:val="19"/>
      </w:numPr>
      <w:topLinePunct/>
      <w:adjustRightInd w:val="0"/>
      <w:snapToGrid w:val="0"/>
      <w:spacing w:before="80" w:after="80" w:line="240" w:lineRule="atLeast"/>
      <w:ind w:firstLine="0"/>
      <w:jc w:val="left"/>
    </w:pPr>
    <w:rPr>
      <w:rFonts w:ascii="Times New Roman" w:hAnsi="Times New Roman" w:cs="Arial"/>
      <w:color w:val="auto"/>
      <w:kern w:val="0"/>
      <w:sz w:val="21"/>
      <w:szCs w:val="21"/>
    </w:rPr>
  </w:style>
  <w:style w:type="paragraph" w:customStyle="1" w:styleId="CharCharCharCharCharCharChar">
    <w:name w:val="Char Char Char Char Char Char Char"/>
    <w:basedOn w:val="af6"/>
    <w:qFormat/>
    <w:pPr>
      <w:shd w:val="clear" w:color="auto" w:fill="000080"/>
    </w:pPr>
    <w:rPr>
      <w:rFonts w:ascii="Tahoma" w:hAnsi="Tahoma"/>
      <w:color w:val="auto"/>
      <w:sz w:val="24"/>
      <w:szCs w:val="24"/>
    </w:rPr>
  </w:style>
  <w:style w:type="paragraph" w:customStyle="1" w:styleId="TerminalDisplayinTable">
    <w:name w:val="Terminal Display in Table"/>
    <w:qFormat/>
    <w:pPr>
      <w:widowControl w:val="0"/>
      <w:adjustRightInd w:val="0"/>
      <w:snapToGrid w:val="0"/>
      <w:spacing w:before="80" w:after="80" w:line="240" w:lineRule="atLeast"/>
    </w:pPr>
    <w:rPr>
      <w:rFonts w:ascii="Courier New" w:eastAsia="宋体" w:hAnsi="Courier New" w:cs="Courier New"/>
      <w:snapToGrid w:val="0"/>
      <w:spacing w:val="-1"/>
      <w:sz w:val="16"/>
      <w:szCs w:val="16"/>
    </w:rPr>
  </w:style>
  <w:style w:type="paragraph" w:customStyle="1" w:styleId="TerminalDispaly">
    <w:name w:val="Terminal Dispaly"/>
    <w:qFormat/>
    <w:pPr>
      <w:widowControl w:val="0"/>
      <w:ind w:left="1701"/>
      <w:jc w:val="both"/>
    </w:pPr>
    <w:rPr>
      <w:rFonts w:ascii="Courier New" w:eastAsia="宋体" w:hAnsi="Courier New" w:cs="Times New Roman"/>
      <w:sz w:val="17"/>
    </w:rPr>
  </w:style>
  <w:style w:type="paragraph" w:customStyle="1" w:styleId="HeadingMiddle">
    <w:name w:val="Heading Middle"/>
    <w:qFormat/>
    <w:pPr>
      <w:adjustRightInd w:val="0"/>
      <w:snapToGrid w:val="0"/>
      <w:spacing w:line="240" w:lineRule="atLeast"/>
      <w:jc w:val="center"/>
    </w:pPr>
    <w:rPr>
      <w:rFonts w:ascii="Times New Roman" w:eastAsia="宋体" w:hAnsi="Times New Roman" w:cs="Arial"/>
      <w:snapToGrid w:val="0"/>
    </w:rPr>
  </w:style>
  <w:style w:type="paragraph" w:customStyle="1" w:styleId="CharCharCharCharCharChar">
    <w:name w:val="Char Char Char Char Char Char"/>
    <w:basedOn w:val="a7"/>
    <w:qFormat/>
    <w:pPr>
      <w:tabs>
        <w:tab w:val="left" w:pos="480"/>
      </w:tabs>
      <w:ind w:left="480" w:firstLineChars="200" w:hanging="480"/>
    </w:pPr>
    <w:rPr>
      <w:rFonts w:ascii="Tahoma" w:hAnsi="Tahoma" w:cs="Times New Roman"/>
      <w:color w:val="auto"/>
      <w:szCs w:val="20"/>
    </w:rPr>
  </w:style>
  <w:style w:type="paragraph" w:customStyle="1" w:styleId="affffffa">
    <w:name w:val="正表格内容"/>
    <w:basedOn w:val="a7"/>
    <w:qFormat/>
    <w:pPr>
      <w:tabs>
        <w:tab w:val="left" w:pos="480"/>
      </w:tabs>
      <w:autoSpaceDE w:val="0"/>
      <w:autoSpaceDN w:val="0"/>
      <w:adjustRightInd w:val="0"/>
      <w:jc w:val="center"/>
      <w:textAlignment w:val="baseline"/>
    </w:pPr>
    <w:rPr>
      <w:rFonts w:hAnsi="Tms Rmn" w:cs="Times New Roman"/>
      <w:color w:val="auto"/>
      <w:kern w:val="0"/>
      <w:sz w:val="18"/>
      <w:szCs w:val="2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  <w:spacing w:before="53" w:afterLines="5"/>
    </w:pPr>
    <w:rPr>
      <w:rFonts w:ascii="Arial" w:eastAsia="宋体" w:hAnsi="Arial" w:cs="Times New Roman"/>
      <w:color w:val="000000"/>
      <w:sz w:val="24"/>
      <w:szCs w:val="24"/>
    </w:rPr>
  </w:style>
  <w:style w:type="paragraph" w:customStyle="1" w:styleId="ParaCharCharCharCharCharCharCharCharCharCharChar">
    <w:name w:val="默认段落字体 Para Char Char Char Char Char Char Char Char Char Char Char"/>
    <w:basedOn w:val="a7"/>
    <w:qFormat/>
    <w:rPr>
      <w:rFonts w:ascii="Arial" w:hAnsi="Arial" w:cs="Arial"/>
      <w:color w:val="auto"/>
      <w:sz w:val="21"/>
      <w:szCs w:val="24"/>
    </w:rPr>
  </w:style>
  <w:style w:type="paragraph" w:customStyle="1" w:styleId="affffffb">
    <w:name w:val="答复正文"/>
    <w:qFormat/>
    <w:pPr>
      <w:widowControl w:val="0"/>
      <w:spacing w:after="60"/>
      <w:ind w:firstLine="482"/>
      <w:jc w:val="center"/>
    </w:pPr>
    <w:rPr>
      <w:rFonts w:ascii="黑体" w:eastAsia="黑体" w:hAnsi="Times New Roman" w:cs="Times New Roman"/>
      <w:b/>
      <w:sz w:val="21"/>
    </w:rPr>
  </w:style>
  <w:style w:type="paragraph" w:customStyle="1" w:styleId="CharCharChar1Char">
    <w:name w:val="Char Char Char1 Char"/>
    <w:basedOn w:val="a7"/>
    <w:qFormat/>
    <w:pPr>
      <w:numPr>
        <w:ilvl w:val="1"/>
        <w:numId w:val="20"/>
      </w:numPr>
      <w:tabs>
        <w:tab w:val="clear" w:pos="360"/>
      </w:tabs>
      <w:ind w:left="0" w:firstLine="0"/>
    </w:pPr>
    <w:rPr>
      <w:rFonts w:ascii="Tahoma" w:hAnsi="Tahoma" w:cs="Times New Roman"/>
      <w:color w:val="auto"/>
      <w:szCs w:val="20"/>
    </w:rPr>
  </w:style>
  <w:style w:type="paragraph" w:customStyle="1" w:styleId="19">
    <w:name w:val="目录1"/>
    <w:basedOn w:val="a7"/>
    <w:qFormat/>
    <w:pPr>
      <w:keepLines/>
      <w:widowControl/>
      <w:snapToGrid w:val="0"/>
      <w:spacing w:before="100"/>
      <w:jc w:val="left"/>
    </w:pPr>
    <w:rPr>
      <w:rFonts w:ascii="Arial" w:hAnsi="Arial" w:cs="Arial"/>
      <w:color w:val="auto"/>
      <w:kern w:val="0"/>
      <w:sz w:val="21"/>
      <w:szCs w:val="21"/>
    </w:rPr>
  </w:style>
  <w:style w:type="paragraph" w:customStyle="1" w:styleId="ItemListText">
    <w:name w:val="Item List Text"/>
    <w:qFormat/>
    <w:pPr>
      <w:adjustRightInd w:val="0"/>
      <w:snapToGrid w:val="0"/>
      <w:spacing w:before="80" w:after="80" w:line="240" w:lineRule="atLeast"/>
      <w:ind w:left="2126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affffffc">
    <w:name w:val="标准正文"/>
    <w:qFormat/>
    <w:pPr>
      <w:widowControl w:val="0"/>
      <w:ind w:firstLineChars="200" w:firstLine="420"/>
      <w:jc w:val="both"/>
    </w:pPr>
    <w:rPr>
      <w:rFonts w:ascii="Times New Roman" w:eastAsia="宋体" w:hAnsi="Times New Roman" w:cs="Times New Roman"/>
      <w:snapToGrid w:val="0"/>
      <w:sz w:val="21"/>
      <w:szCs w:val="21"/>
    </w:rPr>
  </w:style>
  <w:style w:type="paragraph" w:customStyle="1" w:styleId="AboutThisChapter">
    <w:name w:val="About This Chapter"/>
    <w:basedOn w:val="Heading2NoNumber"/>
    <w:next w:val="a7"/>
    <w:qFormat/>
    <w:pPr>
      <w:spacing w:after="560"/>
    </w:pPr>
    <w:rPr>
      <w:rFonts w:eastAsia="黑体"/>
    </w:rPr>
  </w:style>
  <w:style w:type="paragraph" w:customStyle="1" w:styleId="NotesHeadinginTable">
    <w:name w:val="Notes Heading in Table"/>
    <w:next w:val="NotesTextinTable"/>
    <w:qFormat/>
    <w:pPr>
      <w:keepNext/>
      <w:adjustRightInd w:val="0"/>
      <w:snapToGrid w:val="0"/>
      <w:spacing w:before="80" w:after="40" w:line="240" w:lineRule="atLeast"/>
    </w:pPr>
    <w:rPr>
      <w:rFonts w:ascii="Times New Roman" w:eastAsia="黑体" w:hAnsi="Times New Roman" w:cs="Arial"/>
      <w:bCs/>
      <w:kern w:val="2"/>
      <w:sz w:val="18"/>
      <w:szCs w:val="18"/>
    </w:rPr>
  </w:style>
  <w:style w:type="paragraph" w:customStyle="1" w:styleId="Tabletext0">
    <w:name w:val="Table_text"/>
    <w:basedOn w:val="a7"/>
    <w:qFormat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rFonts w:ascii="Times New Roman" w:hAnsi="Times New Roman" w:cs="Times New Roman"/>
      <w:color w:val="auto"/>
      <w:kern w:val="0"/>
      <w:sz w:val="22"/>
      <w:lang w:val="en-GB" w:eastAsia="en-US"/>
    </w:rPr>
  </w:style>
  <w:style w:type="character" w:customStyle="1" w:styleId="1a">
    <w:name w:val="副标题字符1"/>
    <w:basedOn w:val="a8"/>
    <w:uiPriority w:val="11"/>
    <w:qFormat/>
    <w:rPr>
      <w:rFonts w:ascii="Cambria" w:eastAsia="宋体" w:hAnsi="Cambria" w:cs="Times New Roman"/>
      <w:b/>
      <w:bCs/>
      <w:kern w:val="28"/>
      <w:sz w:val="32"/>
      <w:szCs w:val="32"/>
    </w:rPr>
  </w:style>
  <w:style w:type="paragraph" w:customStyle="1" w:styleId="TerminalDisplay">
    <w:name w:val="Terminal Display"/>
    <w:qFormat/>
    <w:pPr>
      <w:snapToGrid w:val="0"/>
      <w:spacing w:line="240" w:lineRule="atLeast"/>
      <w:ind w:left="1701"/>
    </w:pPr>
    <w:rPr>
      <w:rFonts w:ascii="Courier New" w:eastAsia="宋体" w:hAnsi="Courier New" w:cs="Courier New"/>
      <w:snapToGrid w:val="0"/>
      <w:spacing w:val="-1"/>
      <w:sz w:val="16"/>
      <w:szCs w:val="16"/>
    </w:rPr>
  </w:style>
  <w:style w:type="paragraph" w:customStyle="1" w:styleId="NotesText">
    <w:name w:val="Notes Text"/>
    <w:basedOn w:val="CAUTIONText"/>
    <w:qFormat/>
    <w:pPr>
      <w:pBdr>
        <w:bottom w:val="none" w:sz="0" w:space="0" w:color="auto"/>
      </w:pBdr>
      <w:spacing w:before="40" w:line="200" w:lineRule="atLeast"/>
      <w:ind w:left="2075"/>
    </w:pPr>
    <w:rPr>
      <w:sz w:val="18"/>
      <w:szCs w:val="18"/>
    </w:rPr>
  </w:style>
  <w:style w:type="paragraph" w:customStyle="1" w:styleId="ParaCharCharCharCharCharCharCharCharCharCharCharChar">
    <w:name w:val="默认段落字体 Para Char Char Char Char Char Char Char Char Char Char Char Char"/>
    <w:basedOn w:val="a7"/>
    <w:qFormat/>
    <w:rPr>
      <w:rFonts w:ascii="Tahoma" w:hAnsi="Tahoma" w:cs="Times New Roman"/>
      <w:color w:val="auto"/>
      <w:szCs w:val="20"/>
    </w:rPr>
  </w:style>
  <w:style w:type="paragraph" w:customStyle="1" w:styleId="FigureDescription">
    <w:name w:val="Figure Description"/>
    <w:next w:val="a7"/>
    <w:qFormat/>
    <w:pPr>
      <w:keepNext/>
      <w:adjustRightInd w:val="0"/>
      <w:snapToGrid w:val="0"/>
      <w:spacing w:before="320" w:after="80" w:line="240" w:lineRule="atLeast"/>
      <w:ind w:left="1701"/>
      <w:outlineLvl w:val="7"/>
    </w:pPr>
    <w:rPr>
      <w:rFonts w:ascii="Times New Roman" w:eastAsia="黑体" w:hAnsi="Times New Roman" w:cs="Arial"/>
      <w:spacing w:val="-4"/>
      <w:kern w:val="2"/>
      <w:sz w:val="21"/>
      <w:szCs w:val="21"/>
    </w:rPr>
  </w:style>
  <w:style w:type="paragraph" w:customStyle="1" w:styleId="Style6">
    <w:name w:val="_Style 6"/>
    <w:basedOn w:val="a7"/>
    <w:qFormat/>
    <w:pPr>
      <w:widowControl/>
      <w:spacing w:after="160" w:line="240" w:lineRule="exact"/>
      <w:jc w:val="left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affffffd">
    <w:name w:val="图表脚注"/>
    <w:next w:val="afffff0"/>
    <w:qFormat/>
    <w:pPr>
      <w:ind w:leftChars="200" w:left="300" w:hangingChars="100" w:hanging="100"/>
      <w:jc w:val="both"/>
    </w:pPr>
    <w:rPr>
      <w:rFonts w:ascii="宋体" w:eastAsia="宋体" w:hAnsi="Times New Roman" w:cs="Times New Roman"/>
      <w:sz w:val="18"/>
    </w:rPr>
  </w:style>
  <w:style w:type="paragraph" w:customStyle="1" w:styleId="ParaCharCharCharCharCharChar1CharCharChar">
    <w:name w:val="默认段落字体 Para Char Char Char Char Char Char1 Char Char Char"/>
    <w:basedOn w:val="a7"/>
    <w:qFormat/>
    <w:rPr>
      <w:rFonts w:ascii="Times New Roman" w:hAnsi="Times New Roman" w:cs="Times New Roman"/>
      <w:color w:val="auto"/>
      <w:sz w:val="21"/>
      <w:szCs w:val="24"/>
    </w:rPr>
  </w:style>
  <w:style w:type="paragraph" w:customStyle="1" w:styleId="affffffe">
    <w:name w:val="签字"/>
    <w:basedOn w:val="a7"/>
    <w:qFormat/>
    <w:pPr>
      <w:adjustRightInd w:val="0"/>
      <w:snapToGrid w:val="0"/>
      <w:spacing w:line="300" w:lineRule="auto"/>
      <w:ind w:leftChars="2000" w:left="4800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a2">
    <w:name w:val="正文图标题"/>
    <w:next w:val="afffff0"/>
    <w:qFormat/>
    <w:pPr>
      <w:numPr>
        <w:numId w:val="21"/>
      </w:numPr>
      <w:jc w:val="center"/>
    </w:pPr>
    <w:rPr>
      <w:rFonts w:ascii="黑体" w:eastAsia="黑体" w:hAnsi="Times New Roman" w:cs="Times New Roman"/>
      <w:sz w:val="21"/>
    </w:rPr>
  </w:style>
  <w:style w:type="paragraph" w:customStyle="1" w:styleId="afffffff">
    <w:name w:val="答复表样式"/>
    <w:basedOn w:val="a7"/>
    <w:qFormat/>
    <w:pPr>
      <w:spacing w:line="240" w:lineRule="atLeast"/>
      <w:jc w:val="center"/>
    </w:pPr>
    <w:rPr>
      <w:rFonts w:ascii="Times New Roman" w:hAnsi="Times New Roman" w:cs="Times New Roman"/>
      <w:b/>
      <w:color w:val="000000"/>
      <w:sz w:val="21"/>
      <w:szCs w:val="20"/>
    </w:rPr>
  </w:style>
  <w:style w:type="paragraph" w:customStyle="1" w:styleId="CharCharCharCharCharCharChar1">
    <w:name w:val="Char Char Char Char Char Char Char1"/>
    <w:basedOn w:val="a7"/>
    <w:qFormat/>
    <w:rPr>
      <w:rFonts w:ascii="Tahoma" w:hAnsi="Tahoma" w:cs="Times New Roman"/>
      <w:color w:val="auto"/>
      <w:szCs w:val="20"/>
    </w:rPr>
  </w:style>
  <w:style w:type="paragraph" w:customStyle="1" w:styleId="Figure">
    <w:name w:val="Figure"/>
    <w:basedOn w:val="a7"/>
    <w:next w:val="a7"/>
    <w:qFormat/>
    <w:pPr>
      <w:tabs>
        <w:tab w:val="left" w:pos="794"/>
        <w:tab w:val="left" w:pos="1191"/>
        <w:tab w:val="left" w:pos="1588"/>
        <w:tab w:val="left" w:pos="1985"/>
      </w:tabs>
      <w:autoSpaceDE w:val="0"/>
      <w:autoSpaceDN w:val="0"/>
      <w:adjustRightInd w:val="0"/>
      <w:spacing w:before="240" w:after="480"/>
      <w:jc w:val="center"/>
      <w:textAlignment w:val="baseline"/>
    </w:pPr>
    <w:rPr>
      <w:rFonts w:hAnsi="Tms Rmn" w:cs="Times New Roman"/>
      <w:color w:val="auto"/>
      <w:kern w:val="0"/>
      <w:sz w:val="20"/>
      <w:szCs w:val="20"/>
    </w:rPr>
  </w:style>
  <w:style w:type="paragraph" w:customStyle="1" w:styleId="afffffff0">
    <w:name w:val="目录页编号文本样式"/>
    <w:basedOn w:val="a7"/>
    <w:qFormat/>
    <w:pPr>
      <w:widowControl/>
      <w:snapToGrid w:val="0"/>
      <w:spacing w:before="80" w:after="80" w:line="300" w:lineRule="auto"/>
      <w:ind w:left="1134"/>
      <w:jc w:val="right"/>
    </w:pPr>
    <w:rPr>
      <w:rFonts w:ascii="Times New Roman" w:hAnsi="Arial" w:cs="Arial"/>
      <w:color w:val="auto"/>
      <w:kern w:val="0"/>
      <w:sz w:val="21"/>
      <w:szCs w:val="21"/>
    </w:rPr>
  </w:style>
  <w:style w:type="paragraph" w:customStyle="1" w:styleId="CharCharCharCharCharCharCharChar">
    <w:name w:val="Char Char Char Char Char Char Char Char"/>
    <w:basedOn w:val="af6"/>
    <w:qFormat/>
    <w:pPr>
      <w:shd w:val="clear" w:color="auto" w:fill="000080"/>
      <w:spacing w:line="480" w:lineRule="exact"/>
    </w:pPr>
    <w:rPr>
      <w:rFonts w:ascii="仿宋_GB2312" w:eastAsia="仿宋_GB2312" w:hAnsi="Tahoma"/>
      <w:color w:val="auto"/>
      <w:sz w:val="32"/>
      <w:szCs w:val="32"/>
    </w:rPr>
  </w:style>
  <w:style w:type="paragraph" w:customStyle="1" w:styleId="BlockLabel">
    <w:name w:val="Block Label"/>
    <w:basedOn w:val="a7"/>
    <w:next w:val="a7"/>
    <w:qFormat/>
    <w:pPr>
      <w:keepNext/>
      <w:keepLines/>
      <w:widowControl/>
      <w:topLinePunct/>
      <w:adjustRightInd w:val="0"/>
      <w:snapToGrid w:val="0"/>
      <w:spacing w:before="300" w:after="80" w:line="240" w:lineRule="atLeast"/>
      <w:jc w:val="left"/>
      <w:outlineLvl w:val="3"/>
    </w:pPr>
    <w:rPr>
      <w:rFonts w:ascii="Book Antiqua" w:eastAsia="黑体" w:hAnsi="Book Antiqua" w:cs="Book Antiqua"/>
      <w:bCs/>
      <w:color w:val="auto"/>
      <w:kern w:val="0"/>
      <w:sz w:val="26"/>
      <w:szCs w:val="26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7"/>
    <w:qFormat/>
    <w:pPr>
      <w:widowControl/>
      <w:spacing w:after="160" w:line="240" w:lineRule="exact"/>
      <w:jc w:val="left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Heading1NoNumber">
    <w:name w:val="Heading1 No Number"/>
    <w:basedOn w:val="1"/>
    <w:next w:val="a7"/>
    <w:qFormat/>
    <w:pPr>
      <w:keepLines w:val="0"/>
      <w:pageBreakBefore/>
      <w:widowControl/>
      <w:numPr>
        <w:numId w:val="22"/>
      </w:numPr>
      <w:pBdr>
        <w:bottom w:val="single" w:sz="12" w:space="1" w:color="auto"/>
      </w:pBdr>
      <w:topLinePunct/>
      <w:adjustRightInd w:val="0"/>
      <w:snapToGrid w:val="0"/>
      <w:spacing w:before="1600" w:after="800" w:line="240" w:lineRule="atLeast"/>
      <w:jc w:val="right"/>
      <w:outlineLvl w:val="9"/>
    </w:pPr>
    <w:rPr>
      <w:rFonts w:ascii="Book Antiqua" w:eastAsia="黑体" w:hAnsi="Book Antiqua" w:cs="Book Antiqua"/>
      <w:color w:val="auto"/>
      <w:kern w:val="2"/>
    </w:rPr>
  </w:style>
  <w:style w:type="paragraph" w:customStyle="1" w:styleId="Normal1">
    <w:name w:val="Normal1"/>
    <w:qFormat/>
    <w:pPr>
      <w:widowControl w:val="0"/>
      <w:adjustRightInd w:val="0"/>
      <w:spacing w:line="0" w:lineRule="atLeast"/>
      <w:textAlignment w:val="baseline"/>
    </w:pPr>
    <w:rPr>
      <w:rFonts w:ascii="宋体" w:eastAsia="宋体" w:hAnsi="Times New Roman" w:cs="Times New Roman"/>
      <w:sz w:val="34"/>
    </w:rPr>
  </w:style>
  <w:style w:type="paragraph" w:customStyle="1" w:styleId="1b">
    <w:name w:val="日期1"/>
    <w:basedOn w:val="a7"/>
    <w:next w:val="a7"/>
    <w:qFormat/>
    <w:pPr>
      <w:autoSpaceDE w:val="0"/>
      <w:autoSpaceDN w:val="0"/>
      <w:adjustRightInd w:val="0"/>
      <w:spacing w:line="360" w:lineRule="atLeast"/>
      <w:textAlignment w:val="baseline"/>
    </w:pPr>
    <w:rPr>
      <w:rFonts w:hAnsi="Times New Roman" w:cs="Times New Roman"/>
      <w:color w:val="auto"/>
      <w:kern w:val="0"/>
      <w:sz w:val="20"/>
      <w:szCs w:val="20"/>
    </w:rPr>
  </w:style>
  <w:style w:type="paragraph" w:customStyle="1" w:styleId="NotesTextListinTable">
    <w:name w:val="Notes Text List in Table"/>
    <w:qFormat/>
    <w:pPr>
      <w:numPr>
        <w:numId w:val="23"/>
      </w:numPr>
      <w:spacing w:before="40" w:after="80" w:line="200" w:lineRule="atLeast"/>
      <w:jc w:val="both"/>
    </w:pPr>
    <w:rPr>
      <w:rFonts w:ascii="Times New Roman" w:eastAsia="楷体_GB2312" w:hAnsi="Times New Roman" w:cs="楷体_GB2312"/>
      <w:sz w:val="18"/>
      <w:szCs w:val="18"/>
    </w:rPr>
  </w:style>
  <w:style w:type="paragraph" w:customStyle="1" w:styleId="afffffff1">
    <w:name w:val="答复"/>
    <w:basedOn w:val="a7"/>
    <w:qFormat/>
    <w:rPr>
      <w:rFonts w:ascii="Times New Roman" w:hAnsi="Times New Roman" w:cs="Times New Roman"/>
      <w:b/>
      <w:color w:val="auto"/>
      <w:szCs w:val="20"/>
    </w:rPr>
  </w:style>
  <w:style w:type="paragraph" w:customStyle="1" w:styleId="afffffff2">
    <w:name w:val="目录名"/>
    <w:basedOn w:val="a7"/>
    <w:qFormat/>
    <w:pPr>
      <w:widowControl/>
      <w:snapToGrid w:val="0"/>
      <w:spacing w:before="480" w:after="360" w:line="300" w:lineRule="auto"/>
      <w:jc w:val="center"/>
    </w:pPr>
    <w:rPr>
      <w:rFonts w:ascii="Arial" w:hAnsi="Arial" w:cs="Arial"/>
      <w:color w:val="auto"/>
      <w:kern w:val="0"/>
      <w:sz w:val="36"/>
      <w:szCs w:val="21"/>
    </w:rPr>
  </w:style>
  <w:style w:type="paragraph" w:customStyle="1" w:styleId="1c">
    <w:name w:val="正文1"/>
    <w:basedOn w:val="a7"/>
    <w:qFormat/>
    <w:pPr>
      <w:ind w:firstLineChars="257" w:firstLine="540"/>
    </w:pPr>
    <w:rPr>
      <w:rFonts w:ascii="Times New Roman" w:hAnsi="Times New Roman" w:cs="宋体"/>
      <w:color w:val="auto"/>
      <w:sz w:val="21"/>
      <w:szCs w:val="20"/>
    </w:rPr>
  </w:style>
  <w:style w:type="paragraph" w:customStyle="1" w:styleId="Tablehead">
    <w:name w:val="Table_head"/>
    <w:basedOn w:val="a7"/>
    <w:next w:val="Tabletext0"/>
    <w:qFormat/>
    <w:pPr>
      <w:keepNext/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ascii="Times New Roman" w:hAnsi="Times New Roman" w:cs="Times New Roman"/>
      <w:b/>
      <w:bCs/>
      <w:color w:val="auto"/>
      <w:kern w:val="0"/>
      <w:sz w:val="22"/>
      <w:lang w:val="en-GB" w:eastAsia="en-US"/>
    </w:rPr>
  </w:style>
  <w:style w:type="paragraph" w:customStyle="1" w:styleId="SubItemList">
    <w:name w:val="Sub Item List"/>
    <w:basedOn w:val="a7"/>
    <w:qFormat/>
    <w:pPr>
      <w:widowControl/>
      <w:tabs>
        <w:tab w:val="left" w:pos="2409"/>
      </w:tabs>
      <w:topLinePunct/>
      <w:adjustRightInd w:val="0"/>
      <w:snapToGrid w:val="0"/>
      <w:spacing w:before="80" w:after="80" w:line="240" w:lineRule="atLeast"/>
      <w:ind w:left="2410" w:hanging="284"/>
      <w:jc w:val="left"/>
    </w:pPr>
    <w:rPr>
      <w:rFonts w:ascii="Times New Roman" w:hAnsi="Times New Roman" w:cs="Arial"/>
      <w:color w:val="auto"/>
      <w:sz w:val="21"/>
      <w:szCs w:val="21"/>
    </w:rPr>
  </w:style>
  <w:style w:type="paragraph" w:customStyle="1" w:styleId="Contents">
    <w:name w:val="Contents"/>
    <w:basedOn w:val="Heading1NoNumber"/>
    <w:qFormat/>
  </w:style>
  <w:style w:type="paragraph" w:customStyle="1" w:styleId="HeadingRight">
    <w:name w:val="Heading Right"/>
    <w:basedOn w:val="a7"/>
    <w:qFormat/>
    <w:pPr>
      <w:widowControl/>
      <w:topLinePunct/>
      <w:adjustRightInd w:val="0"/>
      <w:snapToGrid w:val="0"/>
      <w:spacing w:line="240" w:lineRule="atLeast"/>
      <w:jc w:val="right"/>
    </w:pPr>
    <w:rPr>
      <w:rFonts w:ascii="Times New Roman" w:hAnsi="Times New Roman" w:cs="Arial"/>
      <w:color w:val="auto"/>
      <w:sz w:val="20"/>
      <w:szCs w:val="20"/>
    </w:rPr>
  </w:style>
  <w:style w:type="paragraph" w:customStyle="1" w:styleId="afffffff3">
    <w:name w:val="数字编号列项（二级）"/>
    <w:qFormat/>
    <w:pPr>
      <w:ind w:leftChars="400" w:left="1260" w:hangingChars="200" w:hanging="420"/>
      <w:jc w:val="both"/>
    </w:pPr>
    <w:rPr>
      <w:rFonts w:ascii="宋体" w:eastAsia="宋体" w:hAnsi="Times New Roman" w:cs="Times New Roman"/>
      <w:sz w:val="21"/>
    </w:rPr>
  </w:style>
  <w:style w:type="paragraph" w:customStyle="1" w:styleId="End">
    <w:name w:val="End"/>
    <w:basedOn w:val="a7"/>
    <w:qFormat/>
    <w:pPr>
      <w:widowControl/>
      <w:topLinePunct/>
      <w:adjustRightInd w:val="0"/>
      <w:snapToGrid w:val="0"/>
      <w:spacing w:before="160" w:after="400" w:line="240" w:lineRule="atLeast"/>
      <w:ind w:left="1701"/>
      <w:jc w:val="left"/>
    </w:pPr>
    <w:rPr>
      <w:rFonts w:ascii="Times New Roman" w:hAnsi="Times New Roman" w:cs="Arial"/>
      <w:b/>
      <w:color w:val="auto"/>
      <w:sz w:val="21"/>
      <w:szCs w:val="21"/>
    </w:rPr>
  </w:style>
  <w:style w:type="paragraph" w:customStyle="1" w:styleId="ItemStepinTable">
    <w:name w:val="Item Step in Table"/>
    <w:semiHidden/>
    <w:qFormat/>
    <w:pPr>
      <w:numPr>
        <w:numId w:val="24"/>
      </w:numPr>
      <w:topLinePunct/>
      <w:spacing w:before="40" w:after="40"/>
    </w:pPr>
    <w:rPr>
      <w:rFonts w:ascii="Times New Roman" w:eastAsia="宋体" w:hAnsi="Times New Roman" w:cs="Arial"/>
      <w:sz w:val="22"/>
      <w:szCs w:val="22"/>
    </w:rPr>
  </w:style>
  <w:style w:type="paragraph" w:customStyle="1" w:styleId="1d">
    <w:name w:val="修订1"/>
    <w:hidden/>
    <w:uiPriority w:val="99"/>
    <w:semiHidden/>
    <w:qFormat/>
    <w:rPr>
      <w:kern w:val="2"/>
      <w:sz w:val="21"/>
      <w:szCs w:val="22"/>
    </w:rPr>
  </w:style>
  <w:style w:type="paragraph" w:customStyle="1" w:styleId="CharCharCharCharCharCharCharCharCharCharCharChar">
    <w:name w:val="Char Char Char Char Char Char Char Char Char Char Char Char"/>
    <w:basedOn w:val="a7"/>
    <w:semiHidden/>
    <w:qFormat/>
    <w:rPr>
      <w:rFonts w:ascii="Arial" w:hAnsi="Arial" w:cs="Arial"/>
      <w:color w:val="auto"/>
      <w:sz w:val="21"/>
      <w:szCs w:val="24"/>
    </w:rPr>
  </w:style>
  <w:style w:type="paragraph" w:customStyle="1" w:styleId="Cover2">
    <w:name w:val="Cover2"/>
    <w:semiHidden/>
    <w:qFormat/>
    <w:pPr>
      <w:widowControl w:val="0"/>
      <w:adjustRightInd w:val="0"/>
      <w:snapToGrid w:val="0"/>
      <w:spacing w:before="800" w:after="1200"/>
    </w:pPr>
    <w:rPr>
      <w:rFonts w:ascii="Arial" w:eastAsia="黑体" w:hAnsi="Arial" w:cs="Arial"/>
      <w:b/>
      <w:bCs/>
      <w:sz w:val="36"/>
      <w:szCs w:val="36"/>
      <w:lang w:eastAsia="en-US"/>
    </w:rPr>
  </w:style>
  <w:style w:type="paragraph" w:customStyle="1" w:styleId="Char1CharCharCharCharCharCharCharCharCharCharChar">
    <w:name w:val="Char1 Char Char Char Char Char Char Char Char Char Char Char"/>
    <w:basedOn w:val="a7"/>
    <w:semiHidden/>
    <w:qFormat/>
    <w:pPr>
      <w:widowControl/>
      <w:spacing w:after="160" w:line="240" w:lineRule="exact"/>
      <w:jc w:val="left"/>
    </w:pPr>
    <w:rPr>
      <w:rFonts w:ascii="Times New Roman" w:hAnsi="Times New Roman" w:cs="Arial"/>
      <w:color w:val="auto"/>
      <w:sz w:val="21"/>
      <w:szCs w:val="21"/>
    </w:rPr>
  </w:style>
  <w:style w:type="paragraph" w:customStyle="1" w:styleId="Outline">
    <w:name w:val="Outline"/>
    <w:basedOn w:val="a7"/>
    <w:semiHidden/>
    <w:qFormat/>
    <w:pPr>
      <w:widowControl/>
      <w:topLinePunct/>
      <w:adjustRightInd w:val="0"/>
      <w:snapToGrid w:val="0"/>
      <w:spacing w:before="160" w:after="160" w:line="240" w:lineRule="atLeast"/>
      <w:ind w:left="1701"/>
      <w:jc w:val="left"/>
    </w:pPr>
    <w:rPr>
      <w:rFonts w:ascii="Times New Roman" w:hAnsi="Times New Roman" w:cs="Arial"/>
      <w:i/>
      <w:color w:val="0000FF"/>
      <w:sz w:val="21"/>
      <w:szCs w:val="21"/>
    </w:rPr>
  </w:style>
  <w:style w:type="paragraph" w:customStyle="1" w:styleId="ManualTitle1">
    <w:name w:val="Manual Title1"/>
    <w:semiHidden/>
    <w:qFormat/>
    <w:rPr>
      <w:rFonts w:ascii="Arial" w:eastAsia="黑体" w:hAnsi="Arial" w:cs="Times New Roman"/>
      <w:sz w:val="30"/>
      <w:lang w:eastAsia="en-US"/>
    </w:rPr>
  </w:style>
  <w:style w:type="paragraph" w:customStyle="1" w:styleId="ParaCharCharCharCharCharCharChar">
    <w:name w:val="默认段落字体 Para Char Char Char Char Char Char Char"/>
    <w:basedOn w:val="a7"/>
    <w:semiHidden/>
    <w:qFormat/>
    <w:rPr>
      <w:rFonts w:ascii="Times New Roman" w:hAnsi="Times New Roman" w:cs="Arial"/>
      <w:color w:val="auto"/>
      <w:sz w:val="21"/>
      <w:szCs w:val="24"/>
    </w:rPr>
  </w:style>
  <w:style w:type="paragraph" w:customStyle="1" w:styleId="Char2CharChar">
    <w:name w:val="Char2 Char Char"/>
    <w:basedOn w:val="a7"/>
    <w:semiHidden/>
    <w:qFormat/>
    <w:pPr>
      <w:widowControl/>
      <w:spacing w:after="160" w:line="240" w:lineRule="exact"/>
      <w:jc w:val="left"/>
    </w:pPr>
    <w:rPr>
      <w:rFonts w:ascii="Arial" w:hAnsi="Arial" w:cs="Arial"/>
      <w:color w:val="auto"/>
      <w:sz w:val="22"/>
      <w:lang w:eastAsia="en-US"/>
    </w:rPr>
  </w:style>
  <w:style w:type="paragraph" w:customStyle="1" w:styleId="Cover1">
    <w:name w:val="Cover1"/>
    <w:basedOn w:val="a7"/>
    <w:semiHidden/>
    <w:qFormat/>
    <w:pPr>
      <w:widowControl/>
      <w:topLinePunct/>
      <w:adjustRightInd w:val="0"/>
      <w:snapToGrid w:val="0"/>
      <w:spacing w:before="80" w:after="80" w:line="240" w:lineRule="atLeast"/>
      <w:ind w:left="1701"/>
      <w:jc w:val="left"/>
    </w:pPr>
    <w:rPr>
      <w:rFonts w:ascii="Arial" w:hAnsi="Arial" w:cs="Arial"/>
      <w:b/>
      <w:bCs/>
      <w:color w:val="auto"/>
      <w:kern w:val="0"/>
      <w:sz w:val="40"/>
      <w:szCs w:val="40"/>
    </w:rPr>
  </w:style>
  <w:style w:type="paragraph" w:customStyle="1" w:styleId="Heading4NoNumber">
    <w:name w:val="Heading4 No Number"/>
    <w:basedOn w:val="a7"/>
    <w:semiHidden/>
    <w:qFormat/>
    <w:pPr>
      <w:keepNext/>
      <w:widowControl/>
      <w:topLinePunct/>
      <w:adjustRightInd w:val="0"/>
      <w:snapToGrid w:val="0"/>
      <w:spacing w:before="200" w:after="160" w:line="240" w:lineRule="atLeast"/>
      <w:ind w:left="1701"/>
      <w:jc w:val="left"/>
    </w:pPr>
    <w:rPr>
      <w:rFonts w:ascii="Times New Roman" w:eastAsia="黑体" w:hAnsi="Times New Roman" w:cs="Arial"/>
      <w:bCs/>
      <w:color w:val="auto"/>
      <w:spacing w:val="-4"/>
      <w:sz w:val="21"/>
      <w:szCs w:val="21"/>
    </w:rPr>
  </w:style>
  <w:style w:type="paragraph" w:customStyle="1" w:styleId="Cover3">
    <w:name w:val="Cover3"/>
    <w:semiHidden/>
    <w:qFormat/>
    <w:pPr>
      <w:adjustRightInd w:val="0"/>
      <w:snapToGrid w:val="0"/>
      <w:spacing w:before="80" w:after="80" w:line="240" w:lineRule="atLeast"/>
    </w:pPr>
    <w:rPr>
      <w:rFonts w:ascii="Arial" w:eastAsia="黑体" w:hAnsi="Arial" w:cs="Arial"/>
      <w:sz w:val="32"/>
      <w:szCs w:val="32"/>
      <w:lang w:eastAsia="en-US"/>
    </w:rPr>
  </w:style>
  <w:style w:type="paragraph" w:customStyle="1" w:styleId="CharCharCharCharCharCharCharCharCharCharCharCharChar">
    <w:name w:val="Char Char Char Char Char Char Char Char Char Char Char Char Char"/>
    <w:basedOn w:val="a7"/>
    <w:semiHidden/>
    <w:qFormat/>
    <w:rPr>
      <w:rFonts w:ascii="Arial" w:hAnsi="Arial" w:cs="Arial"/>
      <w:color w:val="auto"/>
      <w:sz w:val="21"/>
      <w:szCs w:val="24"/>
    </w:rPr>
  </w:style>
  <w:style w:type="paragraph" w:customStyle="1" w:styleId="CopyrightDeclaration">
    <w:name w:val="Copyright Declaration"/>
    <w:semiHidden/>
    <w:qFormat/>
    <w:pPr>
      <w:spacing w:before="80" w:after="80"/>
    </w:pPr>
    <w:rPr>
      <w:rFonts w:ascii="Arial" w:eastAsia="黑体" w:hAnsi="Arial" w:cs="Times New Roman"/>
      <w:sz w:val="36"/>
    </w:rPr>
  </w:style>
  <w:style w:type="paragraph" w:customStyle="1" w:styleId="CharCharCharCharCharCharCharCharCharCharCharCharCharCharChar">
    <w:name w:val="Char Char Char Char Char Char Char Char Char Char Char Char Char Char Char"/>
    <w:basedOn w:val="a7"/>
    <w:semiHidden/>
    <w:qFormat/>
    <w:rPr>
      <w:rFonts w:ascii="Times New Roman" w:hAnsi="Times New Roman" w:cs="Arial"/>
      <w:color w:val="auto"/>
      <w:sz w:val="21"/>
      <w:szCs w:val="24"/>
    </w:rPr>
  </w:style>
  <w:style w:type="paragraph" w:customStyle="1" w:styleId="CharChar1">
    <w:name w:val="Char Char1"/>
    <w:basedOn w:val="a7"/>
    <w:semiHidden/>
    <w:qFormat/>
    <w:pPr>
      <w:widowControl/>
      <w:snapToGrid w:val="0"/>
      <w:spacing w:before="80" w:after="80"/>
      <w:ind w:left="1134"/>
    </w:pPr>
    <w:rPr>
      <w:rFonts w:ascii="Arial" w:hAnsi="Arial" w:cs="Arial"/>
      <w:color w:val="auto"/>
      <w:sz w:val="21"/>
      <w:szCs w:val="24"/>
    </w:rPr>
  </w:style>
  <w:style w:type="paragraph" w:customStyle="1" w:styleId="Cover4">
    <w:name w:val="Cover4"/>
    <w:basedOn w:val="a7"/>
    <w:semiHidden/>
    <w:qFormat/>
    <w:pPr>
      <w:widowControl/>
      <w:topLinePunct/>
      <w:adjustRightInd w:val="0"/>
      <w:snapToGrid w:val="0"/>
      <w:spacing w:before="160" w:after="160" w:line="240" w:lineRule="atLeast"/>
      <w:ind w:left="1701"/>
      <w:jc w:val="left"/>
    </w:pPr>
    <w:rPr>
      <w:rFonts w:ascii="Times New Roman" w:eastAsia="Arial" w:hAnsi="Times New Roman" w:cs="Arial"/>
      <w:b/>
      <w:bCs/>
      <w:color w:val="auto"/>
      <w:szCs w:val="21"/>
    </w:rPr>
  </w:style>
  <w:style w:type="paragraph" w:customStyle="1" w:styleId="CharCharCharCharCharCharCharCharChar">
    <w:name w:val="Char Char Char Char Char Char Char Char Char"/>
    <w:basedOn w:val="a7"/>
    <w:semiHidden/>
    <w:qFormat/>
    <w:pPr>
      <w:widowControl/>
      <w:spacing w:after="80" w:line="240" w:lineRule="exact"/>
    </w:pPr>
    <w:rPr>
      <w:rFonts w:ascii="Arial" w:hAnsi="Arial" w:cs="Times New Roman"/>
      <w:color w:val="auto"/>
      <w:kern w:val="0"/>
      <w:sz w:val="22"/>
      <w:lang w:eastAsia="en-US"/>
    </w:rPr>
  </w:style>
  <w:style w:type="paragraph" w:customStyle="1" w:styleId="font5">
    <w:name w:val="font5"/>
    <w:basedOn w:val="a7"/>
    <w:qFormat/>
    <w:pPr>
      <w:widowControl/>
      <w:spacing w:before="100" w:beforeAutospacing="1" w:after="100" w:afterAutospacing="1"/>
      <w:jc w:val="left"/>
    </w:pPr>
    <w:rPr>
      <w:rFonts w:hAnsi="宋体" w:cs="宋体"/>
      <w:color w:val="auto"/>
      <w:kern w:val="0"/>
      <w:sz w:val="18"/>
      <w:szCs w:val="18"/>
    </w:rPr>
  </w:style>
  <w:style w:type="paragraph" w:customStyle="1" w:styleId="xl63">
    <w:name w:val="xl63"/>
    <w:basedOn w:val="a7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宋体" w:cs="宋体"/>
      <w:color w:val="000000"/>
      <w:kern w:val="0"/>
      <w:sz w:val="18"/>
      <w:szCs w:val="18"/>
    </w:rPr>
  </w:style>
  <w:style w:type="paragraph" w:customStyle="1" w:styleId="xl64">
    <w:name w:val="xl64"/>
    <w:basedOn w:val="a7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宋体" w:cs="宋体"/>
      <w:color w:val="000000"/>
      <w:kern w:val="0"/>
      <w:sz w:val="18"/>
      <w:szCs w:val="18"/>
    </w:rPr>
  </w:style>
  <w:style w:type="character" w:customStyle="1" w:styleId="611">
    <w:name w:val="标题 6 字符1"/>
    <w:basedOn w:val="a8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character" w:customStyle="1" w:styleId="811">
    <w:name w:val="标题 8 字符1"/>
    <w:basedOn w:val="a8"/>
    <w:uiPriority w:val="9"/>
    <w:semiHidden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911">
    <w:name w:val="标题 9 字符1"/>
    <w:basedOn w:val="a8"/>
    <w:uiPriority w:val="9"/>
    <w:semiHidden/>
    <w:rPr>
      <w:rFonts w:asciiTheme="majorHAnsi" w:eastAsiaTheme="majorEastAsia" w:hAnsiTheme="majorHAnsi" w:cstheme="majorBidi"/>
      <w:color w:val="000000" w:themeColor="text1"/>
      <w:szCs w:val="21"/>
    </w:rPr>
  </w:style>
  <w:style w:type="paragraph" w:customStyle="1" w:styleId="afffffff4">
    <w:name w:val="正文 含缩进"/>
    <w:basedOn w:val="a7"/>
    <w:link w:val="Char7"/>
    <w:qFormat/>
    <w:pPr>
      <w:ind w:firstLineChars="202" w:firstLine="424"/>
      <w:jc w:val="left"/>
    </w:pPr>
    <w:rPr>
      <w:rFonts w:ascii="Times New Roman" w:hAnsi="Times New Roman" w:cs="Times New Roman"/>
      <w:color w:val="auto"/>
    </w:rPr>
  </w:style>
  <w:style w:type="character" w:customStyle="1" w:styleId="font21">
    <w:name w:val="font21"/>
    <w:basedOn w:val="a8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7">
    <w:name w:val="正文 含缩进 Char"/>
    <w:link w:val="afffffff4"/>
    <w:rPr>
      <w:rFonts w:ascii="Times New Roman" w:eastAsia="宋体" w:hAnsi="Times New Roman" w:cs="Times New Roman"/>
      <w:sz w:val="24"/>
    </w:rPr>
  </w:style>
  <w:style w:type="character" w:customStyle="1" w:styleId="1e">
    <w:name w:val="未处理的提及1"/>
    <w:basedOn w:val="a8"/>
    <w:uiPriority w:val="99"/>
    <w:semiHidden/>
    <w:unhideWhenUsed/>
    <w:rPr>
      <w:color w:val="605E5C"/>
      <w:shd w:val="clear" w:color="auto" w:fill="E1DFDD"/>
    </w:rPr>
  </w:style>
  <w:style w:type="character" w:customStyle="1" w:styleId="Char8">
    <w:name w:val="正文缩进 Char"/>
    <w:qFormat/>
    <w:rPr>
      <w:rFonts w:eastAsia="宋体"/>
      <w:kern w:val="2"/>
      <w:sz w:val="21"/>
      <w:szCs w:val="24"/>
      <w:lang w:val="en-US" w:eastAsia="zh-CN" w:bidi="ar-SA"/>
    </w:rPr>
  </w:style>
  <w:style w:type="paragraph" w:customStyle="1" w:styleId="1f">
    <w:name w:val="无间隔1"/>
    <w:uiPriority w:val="1"/>
    <w:qFormat/>
    <w:pPr>
      <w:widowControl w:val="0"/>
      <w:jc w:val="both"/>
    </w:pPr>
    <w:rPr>
      <w:kern w:val="2"/>
      <w:sz w:val="24"/>
      <w:szCs w:val="22"/>
    </w:rPr>
  </w:style>
  <w:style w:type="character" w:customStyle="1" w:styleId="Char9">
    <w:name w:val="纯文本 Char"/>
    <w:uiPriority w:val="99"/>
    <w:qFormat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Chara">
    <w:name w:val="页眉 Char"/>
    <w:uiPriority w:val="99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3d">
    <w:name w:val="正文3"/>
    <w:qFormat/>
    <w:pPr>
      <w:widowControl w:val="0"/>
      <w:adjustRightInd w:val="0"/>
      <w:spacing w:line="0" w:lineRule="atLeast"/>
      <w:textAlignment w:val="baseline"/>
    </w:pPr>
    <w:rPr>
      <w:rFonts w:ascii="宋体" w:eastAsia="宋体" w:hAnsi="Calibri" w:cs="Times New Roman"/>
      <w:sz w:val="34"/>
      <w:szCs w:val="22"/>
    </w:rPr>
  </w:style>
  <w:style w:type="paragraph" w:customStyle="1" w:styleId="1f0">
    <w:name w:val="纯文本1"/>
    <w:basedOn w:val="a7"/>
    <w:qFormat/>
    <w:pPr>
      <w:adjustRightInd w:val="0"/>
      <w:spacing w:line="240" w:lineRule="auto"/>
      <w:ind w:firstLineChars="200" w:firstLine="480"/>
      <w:textAlignment w:val="baseline"/>
    </w:pPr>
    <w:rPr>
      <w:rFonts w:hAnsi="Times New Roman" w:cs="Times New Roman"/>
      <w:color w:val="auto"/>
      <w:kern w:val="0"/>
      <w:szCs w:val="20"/>
    </w:rPr>
  </w:style>
  <w:style w:type="character" w:customStyle="1" w:styleId="1f1">
    <w:name w:val="不明显参考1"/>
    <w:basedOn w:val="a8"/>
    <w:uiPriority w:val="31"/>
    <w:qFormat/>
    <w:rPr>
      <w:smallCaps/>
      <w:color w:val="595959" w:themeColor="text1" w:themeTint="A6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7"/>
    <w:uiPriority w:val="1"/>
    <w:qFormat/>
    <w:pPr>
      <w:autoSpaceDE w:val="0"/>
      <w:autoSpaceDN w:val="0"/>
      <w:spacing w:line="240" w:lineRule="auto"/>
      <w:jc w:val="left"/>
    </w:pPr>
    <w:rPr>
      <w:rFonts w:hAnsi="宋体" w:cs="宋体"/>
      <w:color w:val="auto"/>
      <w:kern w:val="0"/>
      <w:sz w:val="22"/>
      <w:lang w:val="zh-CN" w:bidi="zh-CN"/>
    </w:rPr>
  </w:style>
  <w:style w:type="paragraph" w:customStyle="1" w:styleId="msonormal0">
    <w:name w:val="msonormal"/>
    <w:basedOn w:val="a7"/>
    <w:pPr>
      <w:widowControl/>
      <w:spacing w:before="100" w:beforeAutospacing="1" w:after="100" w:afterAutospacing="1" w:line="240" w:lineRule="auto"/>
      <w:jc w:val="left"/>
    </w:pPr>
    <w:rPr>
      <w:rFonts w:hAnsi="宋体" w:cs="宋体"/>
      <w:color w:val="auto"/>
      <w:kern w:val="0"/>
      <w:szCs w:val="24"/>
    </w:rPr>
  </w:style>
  <w:style w:type="paragraph" w:customStyle="1" w:styleId="xl71">
    <w:name w:val="xl71"/>
    <w:basedOn w:val="a7"/>
    <w:pPr>
      <w:widowControl/>
      <w:spacing w:before="100" w:beforeAutospacing="1" w:after="100" w:afterAutospacing="1" w:line="240" w:lineRule="auto"/>
      <w:jc w:val="center"/>
    </w:pPr>
    <w:rPr>
      <w:rFonts w:hAnsi="宋体" w:cs="宋体"/>
      <w:color w:val="auto"/>
      <w:kern w:val="0"/>
      <w:szCs w:val="24"/>
    </w:rPr>
  </w:style>
  <w:style w:type="paragraph" w:customStyle="1" w:styleId="xl72">
    <w:name w:val="xl72"/>
    <w:basedOn w:val="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hAnsi="宋体" w:cs="宋体"/>
      <w:b/>
      <w:bCs/>
      <w:color w:val="auto"/>
      <w:kern w:val="0"/>
      <w:szCs w:val="24"/>
    </w:rPr>
  </w:style>
  <w:style w:type="paragraph" w:customStyle="1" w:styleId="xl73">
    <w:name w:val="xl73"/>
    <w:basedOn w:val="a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hAnsi="宋体" w:cs="宋体"/>
      <w:color w:val="auto"/>
      <w:kern w:val="0"/>
      <w:szCs w:val="24"/>
    </w:rPr>
  </w:style>
  <w:style w:type="paragraph" w:customStyle="1" w:styleId="xl74">
    <w:name w:val="xl74"/>
    <w:basedOn w:val="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hAnsi="宋体" w:cs="宋体"/>
      <w:color w:val="auto"/>
      <w:kern w:val="0"/>
      <w:szCs w:val="24"/>
    </w:rPr>
  </w:style>
  <w:style w:type="paragraph" w:customStyle="1" w:styleId="xl75">
    <w:name w:val="xl75"/>
    <w:basedOn w:val="a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hAnsi="宋体" w:cs="宋体"/>
      <w:color w:val="auto"/>
      <w:kern w:val="0"/>
      <w:szCs w:val="24"/>
    </w:rPr>
  </w:style>
  <w:style w:type="paragraph" w:customStyle="1" w:styleId="xl76">
    <w:name w:val="xl76"/>
    <w:basedOn w:val="a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hAnsi="宋体" w:cs="宋体"/>
      <w:color w:val="auto"/>
      <w:kern w:val="0"/>
      <w:szCs w:val="24"/>
    </w:rPr>
  </w:style>
  <w:style w:type="paragraph" w:customStyle="1" w:styleId="xl77">
    <w:name w:val="xl77"/>
    <w:basedOn w:val="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hAnsi="宋体" w:cs="宋体"/>
      <w:color w:val="auto"/>
      <w:kern w:val="0"/>
      <w:szCs w:val="24"/>
    </w:rPr>
  </w:style>
  <w:style w:type="paragraph" w:customStyle="1" w:styleId="xl78">
    <w:name w:val="xl78"/>
    <w:basedOn w:val="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hAnsi="宋体" w:cs="宋体"/>
      <w:color w:val="auto"/>
      <w:kern w:val="0"/>
      <w:szCs w:val="24"/>
    </w:rPr>
  </w:style>
  <w:style w:type="paragraph" w:customStyle="1" w:styleId="xl79">
    <w:name w:val="xl79"/>
    <w:basedOn w:val="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hAnsi="宋体" w:cs="宋体"/>
      <w:color w:val="000000"/>
      <w:kern w:val="0"/>
      <w:szCs w:val="24"/>
    </w:rPr>
  </w:style>
  <w:style w:type="paragraph" w:customStyle="1" w:styleId="xl80">
    <w:name w:val="xl80"/>
    <w:basedOn w:val="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hAnsi="宋体" w:cs="宋体"/>
      <w:color w:val="auto"/>
      <w:kern w:val="0"/>
      <w:szCs w:val="24"/>
    </w:rPr>
  </w:style>
  <w:style w:type="paragraph" w:customStyle="1" w:styleId="xl81">
    <w:name w:val="xl81"/>
    <w:basedOn w:val="a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hAnsi="宋体" w:cs="宋体"/>
      <w:color w:val="000000"/>
      <w:kern w:val="0"/>
      <w:szCs w:val="24"/>
    </w:rPr>
  </w:style>
  <w:style w:type="paragraph" w:customStyle="1" w:styleId="xl82">
    <w:name w:val="xl82"/>
    <w:basedOn w:val="a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hAnsi="宋体" w:cs="宋体"/>
      <w:color w:val="000000"/>
      <w:kern w:val="0"/>
      <w:szCs w:val="24"/>
    </w:rPr>
  </w:style>
  <w:style w:type="paragraph" w:customStyle="1" w:styleId="xl83">
    <w:name w:val="xl83"/>
    <w:basedOn w:val="a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hAnsi="宋体" w:cs="宋体"/>
      <w:color w:val="auto"/>
      <w:kern w:val="0"/>
      <w:szCs w:val="24"/>
    </w:rPr>
  </w:style>
  <w:style w:type="paragraph" w:customStyle="1" w:styleId="xl84">
    <w:name w:val="xl84"/>
    <w:basedOn w:val="a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hAnsi="宋体" w:cs="宋体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honganzb@126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5E35C4-7428-4994-9EEA-DE2A44BBE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4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617</cp:revision>
  <cp:lastPrinted>2022-10-25T00:02:00Z</cp:lastPrinted>
  <dcterms:created xsi:type="dcterms:W3CDTF">2022-10-24T07:51:00Z</dcterms:created>
  <dcterms:modified xsi:type="dcterms:W3CDTF">2022-12-20T08:04:00Z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E4CA1E39F5614C31AC4991D27539797F</vt:lpwstr>
  </property>
</Properties>
</file>